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2a1b" w14:textId="0552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477 "2021-2023 жылдарға арналған Үшқұдық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23 шілдедегі № 62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30 желтоқсандағы № 477 "2021-2023 жылдарға арналған Үшқұдық ауылдық округ бюджетін бекіту туралы" (нормативтік құқықтық актілерді мемлекеттік тіркеу тізілімінде № 7915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Үшқұдық ауылдық округ бюджеті тиісінше 1,2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25 544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22 576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25 732,7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188,7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қалдықтары- 188,7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ауылдық округ бюджетіне аудандық бюджеттен келесі нысаналы ағымдағы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 мың теңге – аудандық маңызы бар автомобиль жолдарын және елді мекендердің көшелерін күрделі және орташа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мың теңге - мемлекеттік органның күрделі шығыстарына.".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23 шілдедегі № 62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Үшқұдық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290"/>
        <w:gridCol w:w="4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2046"/>
        <w:gridCol w:w="2937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- 188,7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2178"/>
        <w:gridCol w:w="233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 алу келісм-шарттары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1625"/>
        <w:gridCol w:w="1625"/>
        <w:gridCol w:w="1625"/>
        <w:gridCol w:w="1625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954"/>
        <w:gridCol w:w="1954"/>
        <w:gridCol w:w="4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