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3095" w14:textId="e4f3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474 "2021-2023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3 қыркүйектегі № 78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Сарықобда ауылдық округ бюджетін бекіту туралы" 2020 жылғы 30 желтоқсандағы № 474 (нормативтік құқықтық актілерді мемлекеттік тіркеу тізілімінде № 7919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23 786,6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3 қыркүйектегі № 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4590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