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e237" w14:textId="0d0e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475 "2021-2023 жылдарға арналған Тамды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10 қарашадағы № 105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"2021-2023 жылдарға арналған Тамды ауылдық округ бюджетін бекіту туралы" 2020 жылғы 30 желтоқсандағы № 475 (нормативтік құқықтық актілерді мемлекеттік тіркеу тізілімінде № 7917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81 198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қалдықтары- 842,5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10 қарашадағы № 105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