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1d73" w14:textId="1491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476 "2021-2023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10 қарашадағы № 106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Тоқмансай ауылдық округ бюджетін бекіту туралы" 2020 жылғы 30 желтоқсандағы № 476 (нормативтік құқықтық актілерді мемлекеттік тіркеу тізілімінде № 7910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–50 401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- 242,7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10 қарашадағы № 106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50 158,3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50 401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