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d3257" w14:textId="ffd32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Ақай ауылдық округ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2021 жылғы 29 желтоқсандағы № 123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Алға аудандық мәслихаты ШЕШТІ:</w:t>
      </w:r>
    </w:p>
    <w:bookmarkEnd w:id="0"/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Ақай ауылдық округ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–34 554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2 667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түсімдер- 500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31 364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–36 548,6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- 1 994,6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1 994,6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қалдықтары- 1 994,6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Алға аудандық мәслихатының 30.11.2022 </w:t>
      </w:r>
      <w:r>
        <w:rPr>
          <w:rFonts w:ascii="Times New Roman"/>
          <w:b w:val="false"/>
          <w:i w:val="false"/>
          <w:color w:val="000000"/>
          <w:sz w:val="28"/>
        </w:rPr>
        <w:t>№ 226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округі бюджетінің кірісіне есептелетін болып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төлем көзінен салық салынбайтын табыстардан ұсталатын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тұлғалардың мүлкіне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заңды тұлғалардан көлік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тұлғалардан көлік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бірыңғай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пайдаланғаны үшін төлем;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коммуналдық меншігінің мүлкін жалға беруден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сатудан түсетін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жалдау құқығын сатқаны үшін төлем.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"2022-2024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еске және басшылыққа алынсын: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жылдың 1 қаңтарынан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– 60 000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- 3 063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– 36 018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әлеуметтік төлемдерді есептеу үшін айлық есептік көрсеткіш – 3 180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әлеуметтік төлемдердің мөлшерлерін есептеу үшін ең төмен күнкөріс деңгейінің шамасы – 37 389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тармақ жаңа редакцияда - Ақтөбе облысы Алға аудандық мәслихатының 22.06.2022 </w:t>
      </w:r>
      <w:r>
        <w:rPr>
          <w:rFonts w:ascii="Times New Roman"/>
          <w:b w:val="false"/>
          <w:i w:val="false"/>
          <w:color w:val="000000"/>
          <w:sz w:val="28"/>
        </w:rPr>
        <w:t>№ 179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2022 жылға арналған ауылдық округ бюджетіне аудандық бюджеттен берілетін субвенция көлемі –28 616 мың теңге сомасында ескерілсін.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2022 жылға арналған ауылдық округ бюджетіне республикалық бюджеттен нысаналы ағымдағы трансферттер түскені ескерілсін: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азаматтық қызметшілердің жекеленген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- 877 мың теңге.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2022 жылға арналған ауылдық округ бюджетіне аудандық бюджеттен нысаналы ағымдағы трансферттер түскені ескерілсін: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елді мекендерді абаттандыру мен көгалдандыруға – 3000 мың теңге.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2022 жылдың 1 қаңтарынан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2021 жылғы 29 желтоқсандағы № 123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Ақай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Алға аудандық мәслихатының 30.11.2022 </w:t>
      </w:r>
      <w:r>
        <w:rPr>
          <w:rFonts w:ascii="Times New Roman"/>
          <w:b w:val="false"/>
          <w:i w:val="false"/>
          <w:color w:val="ff0000"/>
          <w:sz w:val="28"/>
        </w:rPr>
        <w:t>№ 226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Пайдалынылмаған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2021 жылғы 29 желтоқсандағы № 123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Елді-мекендерді көркейту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 алу келісм-шарттары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2021 жылғы 29 желтоқсандағы № 123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Елді-мекендерді көркейту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 алу келісм-шарттары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