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c356" w14:textId="e4dc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Бесқоспа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Бесқоспа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53 323,8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- 48 653,8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53 656,8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–Заңы)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31 322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- 974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Бесқоспа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түсетінт 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