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ee0f" w14:textId="875e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Бестамақ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125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202 065,5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193 976,5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–204 453,9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2 388,4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- 2 388,4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 –Заңы)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46 313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- 1 068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23 041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көшелерін күрделі және орташа жөндеуге – 100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Бестамақ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15.12.2022 </w:t>
      </w:r>
      <w:r>
        <w:rPr>
          <w:rFonts w:ascii="Times New Roman"/>
          <w:b w:val="false"/>
          <w:i w:val="false"/>
          <w:color w:val="ff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193 976,5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пайдалаынмаған)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125 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