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3052" w14:textId="4f33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Қарақұдық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29 желтоқсандағы № 128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46 931,9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3 271,8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43 363,9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47 092,3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- 160,4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160,4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- 160,4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(әрі қарай – 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22.06.2022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аудандық бюджеттен берілетін субвенция көлемі – 38 164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республикалық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жекеленген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- 877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2021 жылғы 29 желтоқсандағы № 128 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46 931,9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2021 жылғы 29 желтоқсандағы № 128 шешіміне 3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