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8867" w14:textId="b5f8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Қарақобда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29 желтоқсандағы № 129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Қарақобда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44 874,3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43 879,3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45 270,2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- 395,9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395,9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- 395,9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"2022-2024 жылдарға арналған республикалық бюджет туралы" Заңының (әрі қарай – Заңы)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Алға аудандық мәслихатының 22.06.2022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бюджетіне аудандық бюджеттен берілетін субвенция көлемі – 29 568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 бюджетіне республикалық бюджеттен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жекеленген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- 752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Қарақобда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