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8205" w14:textId="7db8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2020 жылғы 9 желтоқсандағы № 384 "Байғанин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2021 жылғы 29 сәуірдегі № 41 шешімі. Күші жойылды - Ақтөбе облысы Байғанин аудандық мәслихатының 2023 жылғы 19 мамырдағы № 26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мәслихатының 19.05.2023 № 26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2020 жылғы 9 желтоқсандағы № 384 "Байғанин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(нормативтік құқықтық актілерді мемлекеттік тіркеу Тізілімінде № 7789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"Байғанин аудандық мәслихатының аппараты" мемлекеттік мекемесінің "Б" корпусы мемлекеттік әкімшілік қызметшілерінің қызметін бағалаудың әдістемесінде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 – Әдістеме):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Әдістеменің 25, 26 тармақтарында "оценки деятельности административных государственных служащих корпуса "Б" сөздері алынып тасталсын;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Әдістеменің </w:t>
      </w:r>
      <w:r>
        <w:rPr>
          <w:rFonts w:ascii="Times New Roman"/>
          <w:b w:val="false"/>
          <w:i w:val="false"/>
          <w:color w:val="000000"/>
          <w:sz w:val="28"/>
        </w:rPr>
        <w:t>26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"10-нан" сөзі "оннан" сөзімен ауыстырылсын, орыс тіліндегі мәтіні өзгермейді;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Әдістеменің 31 тармағында "приказ" сөзі "распоряжение" сөзімен ауыстырылсын, қазақ тіліндегі мәтін өзгермейді;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Әдістеменің </w:t>
      </w:r>
      <w:r>
        <w:rPr>
          <w:rFonts w:ascii="Times New Roman"/>
          <w:b w:val="false"/>
          <w:i w:val="false"/>
          <w:color w:val="000000"/>
          <w:sz w:val="28"/>
        </w:rPr>
        <w:t>39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"осы Әдістеменің" сөздері "Үлгілік әдістеменің" сөздерімен ауыстырылсын, орыс тіліндегі мәтіні өзгермейді.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