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2524" w14:textId="9282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Көлтабан ауылдық округінің бюджетін бекіту туралы" 2020 жылғы 29 желтоқсандағы № 407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24 қыркүйектегі № 68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Көлтабан ауылдық округінің бюджетін бекіту туралы" 2020 жылғы 29 желтоқсандағы № 407 (нормативтік құқықтық актілерді мемлекеттік тіркеу Тізілімінде № 7890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Көлтабан ауылдық округінің бюджеті тиісінше 1, 2 және 3 қосымшаларға сәйкес, оның ішінде 2021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38 648,5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2 558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36 090,5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38 648,5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теңге.".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24 қыркүйектегі № 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