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7136" w14:textId="bb37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Қопа ауылдық округінің бюджетін бекіту туралы" 2020 жылғы 29 желтоқсандағы № 408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24 қыркүйектегі № 69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Қопа ауылдық округінің бюджетін бекіту туралы" 2020 жылғы 29 желтоқсандағы № 408 (нормативтік құқықтық актілерді мемлекеттік тіркеу тізілімінде № 7893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Қопа ауылдық округінің бюджеті тиісінше 1, 2 және 3 қосымшаларға сәйкес, оның ішінде 2021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49 318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1 502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47 816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50 318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ішінде: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1000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1000,0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24 қыркүйектегі № 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