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687b" w14:textId="0936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Жарқамыс ауылдық округінің бюджетін бекіту туралы" 2020 жылғы 29 желтоқсандағы № 405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3 желтоқсандағы № 83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Жарқамыс ауылдық округінің бюджетін бекіту туралы" 2020 жылғы 29 желтоқсандағы № 405 (нормативтік құқықтық актілерді мемлекеттік тіркеу Тізілімінде № 7899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Жарқамыс ауылдық округінің бюджеті тиісінше 1, 2 және 3 қосымшаларға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37 255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3 желтоқсандағы № 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Жарқамыс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