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ff9a" w14:textId="7f6f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ауданында бөлек жергілікті қоғамдастық жиындарын өткізудің Қағидаларын бекіту туралы" 2014 жылғы 19 ақпандағы № 108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22 желтоқсандағы № 95 шешімі. Күші жойылды - Ақтөбе облысы Байғанин аудандық мәслихатының 2023 жылғы 14 қыркүйектегі № 56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14.09.2023 № 56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"Байғанин ауданында бөлек жергілікті қоғамдастық жиындарын өткізудің Қағидаларын бекіту туралы" 2014 жылғы 19 ақпандағы № 108 шешіміне (нормативтік құқықтық актілерді тіркеу Тізілімінде № 3805 болып тіркелген) төмендегідей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"Байғанин ауданында жергілікті қоғамдастықтың бөлек жиындарын өткізудің қағидаларын бекіту туралы";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Байғанин ауданында жергілікті қоғамдастықтың бөлек жиындарын өткізудің қағидалары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22 желтоқсандағы № 95 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жергілікті қоғамдастықтың бөлек жиындарын өткізудің Қағидалары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Байғанин ауданында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ауылдық округ, көше, көппәтерлі тұрғын үй тұрғындарының жергілікті қоғамдастығының бөлек жиындарын өткізудің үлгі тәртібін белгілейді.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көшелер, көппәтерлі тұрғын үйлер) бөлінеді.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 арқылы немесе Байғанин ауданы әкімдігінің baiganin_apparat@aktobe.gov.kz сайты арқылы олар өткізілетін күнге дейін күнтізбелік он күннен кешіктірмей хабарлайды.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аудандық маңызы бар қала, ауыл, кент және ауылдық округ әкімінің аппаратына беріледі.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