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176af" w14:textId="1b176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Жаңажол ауылдық округінің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2021 жылғы 28 желтоқсандағы № 103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Жаңажол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37 947,5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3 702,5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3 300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30 945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37 947,5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Байғанин аудандық мәслихатының 14.10.2022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"2022-2024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ескерілсін және басшылыққа алынсын: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60 000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заңнамасына сәйкес жәрдемақыларды және өзге де әлеуметтік төлемдерді есептеу үшін, сондай-ақ айыппұл санкцияларын, салықтар мен басқа да төлемдерді қолдану үшін айлық есептік көрсеткіш – 3 063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36 018 теңге болып белгiленсiн.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әлеуметтік төлемдерді есептеу үшін айлық есептік көрсеткіш – 3 180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мөлшерлерін есептеу үшін ең төмен күнкөріс деңгейінің шамасы – 37 389 теңге болып белгіленсін.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тармаққа өзгерістер енгізілді - Ақтөбе облысы Байғанин аудандық мәслихатының 14.10.2022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аудандық бюджеттен ауылдық округ бюджетіне берілетін субвенция 30 182 мың теңге сомасында көзделді.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ауылдық округ бюджетіне республикалық бюджеттен ағымдағы нысаналы трансферттер түскені ескерілсін: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2022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103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Жаңажол ауылдық округінің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Байғанин аудандық мәслихатының 14.10.2022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37 947,5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103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Жаңажол ауылдық округінің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103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Жаңажол ауылдық округінің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