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4867" w14:textId="51c4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Ырғыз аудандық мәслихатының 2021 жылғы 5 қаңтардағы № 365 "2021-2023 жылдарға арналған 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23 шілдедегі № 44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Ырғыз аудандық мәслихатының 2021 жылғы 5 қаңтардағы № 365 "2021-2023 жылдарға арналған Ырғыз ауылдық округ бюджетін бекіту туралы" (Нормативтік құқықтық актілердің мемлекеттік тіркеу тізілімінде № 7949 тіркелген) № 365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340 639мың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14 806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325 753мың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341 075,7мың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- 436,7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436,7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Ырғыз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- 306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192 450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 жөндеудің сметалық есебін дайындауға – 2000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- 13 505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23 шілдедегі № 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341 075,7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- 436,7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