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e3b71" w14:textId="0ae3b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2021 жылғы 5 қаңтардағы "2021-2023 жылдарға арналған Қызылжар ауылдық округ бюджетін бекіту туралы" № 367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2021 жылғы 23 шілдедегі № 45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Ырғыз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2021 жылғы 5 қаңтардағы № 367 "2021-2023 жылдарға арналған Қызылжар ауылдық округ бюджетін бекіту туралы" (Нормативтік құқықтық актілердің мемлекеттік тіркеу тізілімінде № 7952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Қызылжар ауылдық округ бюджеті тиісінше 1, 2 және 3 қосымшаларға сәйкес, оның ішінде,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151 400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2 686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148 669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151 503,5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103,5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103,5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2021 жылға арналған Қызылжар ауылдық округ бюджетінде аудандық бюджет арқылы республикалық және облыстық бюджеттерден ағымдағы нысаналы трансферттер түсетіні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халықты әлеуметтік қорғау ұйымдарында арнаулы әлеуметтік қызмет көрсететін жұмыскерлердің жалақысына қосымша ақылар белгілеуге- 80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– 1 841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"Ауыл – Ел бесігі" жобасы шеңберінде ауылдық елдi мекендердегі әлеуметтік және инженерлік инфрақұрылым бойынша іс-шараларды іске асыруға-100 633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трансферттерінің сомасын бөлу ауылдық округ әкімінің шешімі негізінде айқындалады.".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Қызбергенов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шілдедегі № 45 аудандық мәслихаттың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5 қаңтардағы № 367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Қызылжар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3"/>
        <w:gridCol w:w="1752"/>
        <w:gridCol w:w="1443"/>
        <w:gridCol w:w="3088"/>
        <w:gridCol w:w="45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151 400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148 669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148 669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6"/>
        <w:gridCol w:w="877"/>
        <w:gridCol w:w="1448"/>
        <w:gridCol w:w="1448"/>
        <w:gridCol w:w="4108"/>
        <w:gridCol w:w="33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151 503,5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23 864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4 724,4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4 724,4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4 724,4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752,4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демалыс жұмысын қолдау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100 633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100 633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 ауылдық округ әкімінің аппараты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100 633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 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100 633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- 103,5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