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e257" w14:textId="eb0e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Ырғыз аудандық мәслихатының 2021 жылғы 5 қаңтардағы № 366 "2021-2023 жылдарға арналған Аманкөл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23 шілдедегі № 46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Ырғыз аудандық мәслихатының 2021 жылғы 5 қаңтардағы № 366 "2021-2023 жылдарға арналған Аманкөл ауылдық округ бюджетін бекіту туралы" (Нормативтік құқықтық актілердің мемлекеттік тіркеу тізілімінде № 7953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Аманкөл ауылдық округ бюджеті тиісінше 1, 2 және 3-қосымшаларға сәйкес, оның ішінде,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77 632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75 156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78 015,5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383,5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383,5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2021 жылға арналған Аманкөл ауылдық округ бюджетінде аудандық бюджет арқылы республикалық және облыстық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елдi мекендердегі әлеуметтік және инженерлік инфрақұрылым бойынша іс-шараларды іске асыруға-17 290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 № 46 аудандық мәслихаттың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аудандық мәслихаттың 2021 жылғы 5 қаңтардағы № 366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Аманкөл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826"/>
        <w:gridCol w:w="1504"/>
        <w:gridCol w:w="3355"/>
        <w:gridCol w:w="41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77 632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906"/>
        <w:gridCol w:w="1494"/>
        <w:gridCol w:w="1494"/>
        <w:gridCol w:w="4240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78 015,5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36 624,5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36 624,5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36 624,5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7 644,5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17 290 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 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- 383,5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