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b06b" w14:textId="844b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2021 жылғы 2 қыркүйектегі № 53 шешімі. Күші жойылды - Ақтөбе облысы Ырғыз аудандық мәслихатының 2022 жылғы 30 наурыздағы № 120 шешімімен</w:t>
      </w:r>
    </w:p>
    <w:p>
      <w:pPr>
        <w:spacing w:after="0"/>
        <w:ind w:left="0"/>
        <w:jc w:val="both"/>
      </w:pPr>
      <w:r>
        <w:rPr>
          <w:rFonts w:ascii="Times New Roman"/>
          <w:b w:val="false"/>
          <w:i w:val="false"/>
          <w:color w:val="ff0000"/>
          <w:sz w:val="28"/>
        </w:rPr>
        <w:t xml:space="preserve">
      Ескерту. Күші жойылды - Ақтөбе облысы Ырғыз аудандық мәслихатының 30.03.2022 </w:t>
      </w:r>
      <w:r>
        <w:rPr>
          <w:rFonts w:ascii="Times New Roman"/>
          <w:b w:val="false"/>
          <w:i w:val="false"/>
          <w:color w:val="ff0000"/>
          <w:sz w:val="28"/>
        </w:rPr>
        <w:t>№ 120</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және Қазақстан Республикасы Президентінің "Мәслихаттың үлгі регламентін бекіту туралы" 2013 жылғы 3 желтоқсандағы № 704 </w:t>
      </w:r>
      <w:r>
        <w:rPr>
          <w:rFonts w:ascii="Times New Roman"/>
          <w:b w:val="false"/>
          <w:i w:val="false"/>
          <w:color w:val="000000"/>
          <w:sz w:val="28"/>
        </w:rPr>
        <w:t>Жарлығына</w:t>
      </w:r>
      <w:r>
        <w:rPr>
          <w:rFonts w:ascii="Times New Roman"/>
          <w:b w:val="false"/>
          <w:i w:val="false"/>
          <w:color w:val="000000"/>
          <w:sz w:val="28"/>
        </w:rPr>
        <w:t>, сәйкес Ырғыз аудандық мәслихаты ШЕШТІ:</w:t>
      </w:r>
    </w:p>
    <w:bookmarkEnd w:id="0"/>
    <w:bookmarkStart w:name="z3" w:id="1"/>
    <w:p>
      <w:pPr>
        <w:spacing w:after="0"/>
        <w:ind w:left="0"/>
        <w:jc w:val="both"/>
      </w:pPr>
      <w:r>
        <w:rPr>
          <w:rFonts w:ascii="Times New Roman"/>
          <w:b w:val="false"/>
          <w:i w:val="false"/>
          <w:color w:val="000000"/>
          <w:sz w:val="28"/>
        </w:rPr>
        <w:t xml:space="preserve">
      1. Ырғыз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"Ырғыз аудандық мәслихатының регламентін бекіту туралы" Ырғыз аудандық мәслихатының 2016 жылғы 29 тамыздағы № 39 шешімінің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қабылданған күннен бастап қолданысқа енгіледі.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Қызбергенов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2021 жылғы 2 қыркүйектегі № 53 шешімімен бекітілген</w:t>
            </w:r>
          </w:p>
        </w:tc>
      </w:tr>
    </w:tbl>
    <w:bookmarkStart w:name="z7" w:id="4"/>
    <w:p>
      <w:pPr>
        <w:spacing w:after="0"/>
        <w:ind w:left="0"/>
        <w:jc w:val="left"/>
      </w:pPr>
      <w:r>
        <w:rPr>
          <w:rFonts w:ascii="Times New Roman"/>
          <w:b/>
          <w:i w:val="false"/>
          <w:color w:val="000000"/>
        </w:rPr>
        <w:t xml:space="preserve"> Ырғыз аудандық мәслихатының РЕГЛАМЕНТІ </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Ырғыз аудандық мәслихатының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 Президентінің 2013 жылғы 3 желтоқсандағы "Мәслихаттың үлгі регламентін бекіту туралы" № 704 </w:t>
      </w:r>
      <w:r>
        <w:rPr>
          <w:rFonts w:ascii="Times New Roman"/>
          <w:b w:val="false"/>
          <w:i w:val="false"/>
          <w:color w:val="000000"/>
          <w:sz w:val="28"/>
        </w:rPr>
        <w:t>Жарлығына</w:t>
      </w:r>
      <w:r>
        <w:rPr>
          <w:rFonts w:ascii="Times New Roman"/>
          <w:b w:val="false"/>
          <w:i w:val="false"/>
          <w:color w:val="000000"/>
          <w:sz w:val="28"/>
        </w:rPr>
        <w:t xml:space="preserve">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5"/>
    <w:bookmarkStart w:name="z9" w:id="6"/>
    <w:p>
      <w:pPr>
        <w:spacing w:after="0"/>
        <w:ind w:left="0"/>
        <w:jc w:val="both"/>
      </w:pPr>
      <w:r>
        <w:rPr>
          <w:rFonts w:ascii="Times New Roman"/>
          <w:b w:val="false"/>
          <w:i w:val="false"/>
          <w:color w:val="000000"/>
          <w:sz w:val="28"/>
        </w:rPr>
        <w:t>
      2. Мәслихат (жергілікті өкілді орган) – облыс, республикалық маңызы бар қала және астана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6"/>
    <w:bookmarkStart w:name="z10" w:id="7"/>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bookmarkEnd w:id="7"/>
    <w:p>
      <w:pPr>
        <w:spacing w:after="0"/>
        <w:ind w:left="0"/>
        <w:jc w:val="left"/>
      </w:pPr>
      <w:r>
        <w:rPr>
          <w:rFonts w:ascii="Times New Roman"/>
          <w:b/>
          <w:i w:val="false"/>
          <w:color w:val="000000"/>
        </w:rPr>
        <w:t xml:space="preserve"> 2. Мәслихат сессияларын өткізу тәртібі </w:t>
      </w:r>
      <w:r>
        <w:br/>
      </w:r>
      <w:r>
        <w:rPr>
          <w:rFonts w:ascii="Times New Roman"/>
          <w:b/>
          <w:i w:val="false"/>
          <w:color w:val="000000"/>
        </w:rPr>
        <w:t>2.1. Мәслихат сессиялары</w:t>
      </w:r>
    </w:p>
    <w:bookmarkStart w:name="z11" w:id="8"/>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 Егер мәслихаттың сессиясына мәслихат депутаттарының жалпы санының кемінде үштен екісі қатысса, ол заңды. Сессия жалпы отырыс нысанында өткізіледі.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8"/>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мәслихат хатшысы отырыс басталардан бұрын жария етеді.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хатшысының немесе мәслихат сессиясына қатысып отырған депутаттар санының үштен бір бөлігінің ұсынысы бойынша жол беріледі.</w:t>
      </w:r>
    </w:p>
    <w:bookmarkStart w:name="z12" w:id="9"/>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9"/>
    <w:bookmarkStart w:name="z13" w:id="10"/>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хатшысын сайланғанға дейін жүргізеді. Одан әрі мәслихат сессиясын мәслихат хатшысы жүргізеді.</w:t>
      </w:r>
    </w:p>
    <w:bookmarkEnd w:id="10"/>
    <w:bookmarkStart w:name="z14" w:id="11"/>
    <w:p>
      <w:pPr>
        <w:spacing w:after="0"/>
        <w:ind w:left="0"/>
        <w:jc w:val="both"/>
      </w:pPr>
      <w:r>
        <w:rPr>
          <w:rFonts w:ascii="Times New Roman"/>
          <w:b w:val="false"/>
          <w:i w:val="false"/>
          <w:color w:val="000000"/>
          <w:sz w:val="28"/>
        </w:rPr>
        <w:t>
      7. Мәслихаттың кезекті сессиясы жылына төрт реттен жиі шақырылмайды және оны мәслихат хатшысы жүргізеді.</w:t>
      </w:r>
    </w:p>
    <w:bookmarkEnd w:id="11"/>
    <w:bookmarkStart w:name="z15" w:id="12"/>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хатшысы шақырады және жүргізеді.</w:t>
      </w:r>
    </w:p>
    <w:bookmarkEnd w:id="12"/>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p>
    <w:bookmarkStart w:name="z16" w:id="13"/>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1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Start w:name="z17" w:id="14"/>
    <w:p>
      <w:pPr>
        <w:spacing w:after="0"/>
        <w:ind w:left="0"/>
        <w:jc w:val="both"/>
      </w:pP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депутат қызметтік міндеттерін орындаудан босатылады, оған жергілікті бюджеттің қаражаты есебінен негізгі жұмыс орны бойынша орташа жалақысы, бірақ көрсетілген қызметте бір жылға дейінгі жұмыс өтілі бар тиісті әкімшілік-аумақтық бірлік әкімінің аппарат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p>
    <w:bookmarkEnd w:id="14"/>
    <w:bookmarkStart w:name="z18" w:id="1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 хатшысы, мәслихаттың тұрақты комиссиялары мен өзге де органдары, депутаттар топтары мен депутаттар, тиісті аумақтың әкімі ұсынған мәселелердің негізінде мәслихат хатшысы қалыптастырады.</w:t>
      </w:r>
    </w:p>
    <w:bookmarkEnd w:id="15"/>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ұйымдар ұсынуы мүмкін.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19" w:id="16"/>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мәслихат хатшысы бекітеді.</w:t>
      </w:r>
    </w:p>
    <w:bookmarkEnd w:id="16"/>
    <w:bookmarkStart w:name="z20" w:id="17"/>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ауданның және ауылдық округ әкімдері, жұмысы туралы ақпарат сессияда қаралатын ұйымдардың басшылары мен өзге де лауазымды адамдары шақырылады.</w:t>
      </w:r>
    </w:p>
    <w:bookmarkEnd w:id="17"/>
    <w:p>
      <w:pPr>
        <w:spacing w:after="0"/>
        <w:ind w:left="0"/>
        <w:jc w:val="both"/>
      </w:pPr>
      <w:r>
        <w:rPr>
          <w:rFonts w:ascii="Times New Roman"/>
          <w:b w:val="false"/>
          <w:i w:val="false"/>
          <w:color w:val="000000"/>
          <w:sz w:val="28"/>
        </w:rPr>
        <w:t>
      Сессияларға мәслихат хатшысының шақыруымен бұқаралық ақпарат құралдары, мемлекеттік органдар мен қоғамдық ұйымдар өкілдерінің қатысуына жол беріледі.</w:t>
      </w:r>
    </w:p>
    <w:bookmarkStart w:name="z21" w:id="18"/>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18"/>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мәжіліс залынан шығарылуы мүмкін.</w:t>
      </w:r>
    </w:p>
    <w:bookmarkStart w:name="z22" w:id="19"/>
    <w:p>
      <w:pPr>
        <w:spacing w:after="0"/>
        <w:ind w:left="0"/>
        <w:jc w:val="both"/>
      </w:pPr>
      <w:r>
        <w:rPr>
          <w:rFonts w:ascii="Times New Roman"/>
          <w:b w:val="false"/>
          <w:i w:val="false"/>
          <w:color w:val="000000"/>
          <w:sz w:val="28"/>
        </w:rPr>
        <w:t>
      15. Мәслихаттың отырыстары мәслихат айқындаған уақытта өткізіледі. Мәслихат хатшысы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19"/>
    <w:bookmarkStart w:name="z23" w:id="20"/>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20"/>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ететіндігін анықтайды.</w:t>
      </w:r>
    </w:p>
    <w:bookmarkStart w:name="z24" w:id="21"/>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21"/>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p>
      <w:pPr>
        <w:spacing w:after="0"/>
        <w:ind w:left="0"/>
        <w:jc w:val="left"/>
      </w:pPr>
      <w:r>
        <w:rPr>
          <w:rFonts w:ascii="Times New Roman"/>
          <w:b/>
          <w:i w:val="false"/>
          <w:color w:val="000000"/>
        </w:rPr>
        <w:t xml:space="preserve"> 2.2. Мәслихат актілерін қабылдау тәртібі</w:t>
      </w:r>
    </w:p>
    <w:bookmarkStart w:name="z25" w:id="22"/>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22"/>
    <w:bookmarkStart w:name="z26" w:id="23"/>
    <w:p>
      <w:pPr>
        <w:spacing w:after="0"/>
        <w:ind w:left="0"/>
        <w:jc w:val="both"/>
      </w:pPr>
      <w:r>
        <w:rPr>
          <w:rFonts w:ascii="Times New Roman"/>
          <w:b w:val="false"/>
          <w:i w:val="false"/>
          <w:color w:val="000000"/>
          <w:sz w:val="28"/>
        </w:rPr>
        <w:t>
      19. Шешімдердің жобалары мәслихат хатшысына беріледі.</w:t>
      </w:r>
    </w:p>
    <w:bookmarkEnd w:id="2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Start w:name="z27" w:id="24"/>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белгленген тәртіппен жариялануға тиіс.</w:t>
      </w:r>
    </w:p>
    <w:bookmarkEnd w:id="24"/>
    <w:bookmarkStart w:name="z28" w:id="25"/>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мәслихат хатшысы оларды жою бойынша шаралар қабылдайды, қалған келіспеушіліктер мәслихаттың назарына жеткізіледі.</w:t>
      </w:r>
    </w:p>
    <w:bookmarkEnd w:id="25"/>
    <w:bookmarkStart w:name="z29" w:id="26"/>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26"/>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Start w:name="z30" w:id="27"/>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27"/>
    <w:bookmarkStart w:name="z31" w:id="28"/>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w:t>
      </w:r>
    </w:p>
    <w:bookmarkEnd w:id="28"/>
    <w:p>
      <w:pPr>
        <w:spacing w:after="0"/>
        <w:ind w:left="0"/>
        <w:jc w:val="both"/>
      </w:pPr>
      <w:r>
        <w:rPr>
          <w:rFonts w:ascii="Times New Roman"/>
          <w:b w:val="false"/>
          <w:i w:val="false"/>
          <w:color w:val="000000"/>
          <w:sz w:val="28"/>
        </w:rPr>
        <w:t>
      Бір мәселе бойынша шешімдердің бірнеше нұсқасы енгізілген жағдайда, олардың әрқайсысы сессияға қатысып отырған депутаттарға беріледі.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Start w:name="z32" w:id="29"/>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асыралады:</w:t>
      </w:r>
    </w:p>
    <w:bookmarkEnd w:id="29"/>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Start w:name="z33" w:id="30"/>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4" w:id="31"/>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мемлекеттік тілдегі жобалары мәслихатқа кезекті сессияға дейін үш апта бұрын мәслихаттың тұрақты комиссияларының қарауына енгізіледі.</w:t>
      </w:r>
    </w:p>
    <w:bookmarkEnd w:id="31"/>
    <w:bookmarkStart w:name="z35" w:id="32"/>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w:t>
      </w:r>
    </w:p>
    <w:bookmarkEnd w:id="32"/>
    <w:p>
      <w:pPr>
        <w:spacing w:after="0"/>
        <w:ind w:left="0"/>
        <w:jc w:val="both"/>
      </w:pPr>
      <w:r>
        <w:rPr>
          <w:rFonts w:ascii="Times New Roman"/>
          <w:b w:val="false"/>
          <w:i w:val="false"/>
          <w:color w:val="000000"/>
          <w:sz w:val="28"/>
        </w:rPr>
        <w:t>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p>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тиісті аумақ бюджетінің жобасы бойынша ұсыныстар әзірлейді және оларды ұсыныстарды жинау мен тиісті аумақ бюджетінің жобасы бойынша қорытынды әзірлеуді жүзеге асыратын бейінді тұрақты комиссияға жібереді. Бюджеттік жоспарлау жөніндегі жергілікті уәкілетті орган сессия басталуынан кемінде екі апта бұрын мәслихаттың хатшысына барлық қажетті материалдармен бірге бюджет туралы шешім жобасының түпкілікті нұсқасын ұсынады.</w:t>
      </w:r>
    </w:p>
    <w:p>
      <w:pPr>
        <w:spacing w:after="0"/>
        <w:ind w:left="0"/>
        <w:jc w:val="both"/>
      </w:pPr>
      <w:r>
        <w:rPr>
          <w:rFonts w:ascii="Times New Roman"/>
          <w:b w:val="false"/>
          <w:i w:val="false"/>
          <w:color w:val="000000"/>
          <w:sz w:val="28"/>
        </w:rPr>
        <w:t>
      Ауданның бюджетін облыстық бюджетті бекіту туралы облыстық мәслихаттың шешіміне қол қойылғаннан кейін екі апта мерзімнен кешіктірмей аудандық мәслихат бекітеді.</w:t>
      </w:r>
    </w:p>
    <w:bookmarkStart w:name="z36" w:id="33"/>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33"/>
    <w:bookmarkStart w:name="z37" w:id="34"/>
    <w:p>
      <w:pPr>
        <w:spacing w:after="0"/>
        <w:ind w:left="0"/>
        <w:jc w:val="both"/>
      </w:pPr>
      <w:r>
        <w:rPr>
          <w:rFonts w:ascii="Times New Roman"/>
          <w:b w:val="false"/>
          <w:i w:val="false"/>
          <w:color w:val="000000"/>
          <w:sz w:val="28"/>
        </w:rPr>
        <w:t>
      30. Тиісті аумақтың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34"/>
    <w:p>
      <w:pPr>
        <w:spacing w:after="0"/>
        <w:ind w:left="0"/>
        <w:jc w:val="left"/>
      </w:pPr>
      <w:r>
        <w:rPr>
          <w:rFonts w:ascii="Times New Roman"/>
          <w:b/>
          <w:i w:val="false"/>
          <w:color w:val="000000"/>
        </w:rPr>
        <w:t xml:space="preserve"> 3. Есептерді тыңдау тәртібі</w:t>
      </w:r>
    </w:p>
    <w:bookmarkStart w:name="z38" w:id="35"/>
    <w:p>
      <w:pPr>
        <w:spacing w:after="0"/>
        <w:ind w:left="0"/>
        <w:jc w:val="both"/>
      </w:pPr>
      <w:r>
        <w:rPr>
          <w:rFonts w:ascii="Times New Roman"/>
          <w:b w:val="false"/>
          <w:i w:val="false"/>
          <w:color w:val="000000"/>
          <w:sz w:val="28"/>
        </w:rPr>
        <w:t>
      31. Мәслихат тиісті аумақ әкімінің есептерін тыңдау жолымен жергілікті бюджеттің, аумақтарды дамытудың экономикалық және әлеуметтік бағдарламаларының орындалуын бақылауды жүзеге асырады.</w:t>
      </w:r>
    </w:p>
    <w:bookmarkEnd w:id="35"/>
    <w:bookmarkStart w:name="z39" w:id="36"/>
    <w:p>
      <w:pPr>
        <w:spacing w:after="0"/>
        <w:ind w:left="0"/>
        <w:jc w:val="both"/>
      </w:pPr>
      <w:r>
        <w:rPr>
          <w:rFonts w:ascii="Times New Roman"/>
          <w:b w:val="false"/>
          <w:i w:val="false"/>
          <w:color w:val="000000"/>
          <w:sz w:val="28"/>
        </w:rPr>
        <w:t>
      32. Мәслихат "Әкімдердің мәслихаттар алдында есеп беруін өткізу туралы" Қазақстан Республикасы Президентінің 2006 жылғы 18 қаңтардағы №19 Жарлығына сәйкес сессияда тиісті аумақ әкімінің есебін тыңдайды.</w:t>
      </w:r>
    </w:p>
    <w:bookmarkEnd w:id="36"/>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Аудандық маңызы бар қала, кент, ауылдық округ әкімін лауазымынан босату туралы мәселеге бастама жасау Заңның 39-3-бабына сәйкес жергілікті қоғамдастық жиналысының хаттамасымен расталады.</w:t>
      </w:r>
    </w:p>
    <w:bookmarkStart w:name="z40" w:id="37"/>
    <w:p>
      <w:pPr>
        <w:spacing w:after="0"/>
        <w:ind w:left="0"/>
        <w:jc w:val="both"/>
      </w:pPr>
      <w:r>
        <w:rPr>
          <w:rFonts w:ascii="Times New Roman"/>
          <w:b w:val="false"/>
          <w:i w:val="false"/>
          <w:color w:val="000000"/>
          <w:sz w:val="28"/>
        </w:rPr>
        <w:t>
      33. Мәслихат хатшысының, тұрақты комиссиялар төрағаларының және мәслихаттың өзге органдарының есебін тыңдайды.</w:t>
      </w:r>
    </w:p>
    <w:bookmarkEnd w:id="37"/>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Start w:name="z41" w:id="38"/>
    <w:p>
      <w:pPr>
        <w:spacing w:after="0"/>
        <w:ind w:left="0"/>
        <w:jc w:val="both"/>
      </w:pPr>
      <w:r>
        <w:rPr>
          <w:rFonts w:ascii="Times New Roman"/>
          <w:b w:val="false"/>
          <w:i w:val="false"/>
          <w:color w:val="000000"/>
          <w:sz w:val="28"/>
        </w:rPr>
        <w:t>
      34. Облыстардың, республикалық маңызы бар қалалардың, астананың тексеру комиссияларының бюджеттің атқарылуы туралы есептерін мәслихат жыл сайын қарайды.</w:t>
      </w:r>
    </w:p>
    <w:bookmarkEnd w:id="38"/>
    <w:bookmarkStart w:name="z42" w:id="39"/>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39"/>
    <w:p>
      <w:pPr>
        <w:spacing w:after="0"/>
        <w:ind w:left="0"/>
        <w:jc w:val="both"/>
      </w:pPr>
      <w:r>
        <w:rPr>
          <w:rFonts w:ascii="Times New Roman"/>
          <w:b w:val="false"/>
          <w:i w:val="false"/>
          <w:color w:val="000000"/>
          <w:sz w:val="28"/>
        </w:rPr>
        <w:t>
      Аудандық маңызы бар қала, кент,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p>
      <w:pPr>
        <w:spacing w:after="0"/>
        <w:ind w:left="0"/>
        <w:jc w:val="left"/>
      </w:pPr>
      <w:r>
        <w:rPr>
          <w:rFonts w:ascii="Times New Roman"/>
          <w:b/>
          <w:i w:val="false"/>
          <w:color w:val="000000"/>
        </w:rPr>
        <w:t xml:space="preserve"> 4. Депутаттардың сауалдарын қарау тәртібі</w:t>
      </w:r>
    </w:p>
    <w:bookmarkStart w:name="z43" w:id="40"/>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0"/>
    <w:bookmarkStart w:name="z44" w:id="41"/>
    <w:p>
      <w:pPr>
        <w:spacing w:after="0"/>
        <w:ind w:left="0"/>
        <w:jc w:val="both"/>
      </w:pPr>
      <w:r>
        <w:rPr>
          <w:rFonts w:ascii="Times New Roman"/>
          <w:b w:val="false"/>
          <w:i w:val="false"/>
          <w:color w:val="000000"/>
          <w:sz w:val="28"/>
        </w:rPr>
        <w:t>
      37. Сессия басталғанға дейін енгізілетін сауалдар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мәслихат хатшысына отырыста беріледі.</w:t>
      </w:r>
    </w:p>
    <w:bookmarkEnd w:id="41"/>
    <w:bookmarkStart w:name="z45" w:id="42"/>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w:t>
      </w:r>
    </w:p>
    <w:bookmarkEnd w:id="42"/>
    <w:p>
      <w:pPr>
        <w:spacing w:after="0"/>
        <w:ind w:left="0"/>
        <w:jc w:val="both"/>
      </w:pPr>
      <w:r>
        <w:rPr>
          <w:rFonts w:ascii="Times New Roman"/>
          <w:b w:val="false"/>
          <w:i w:val="false"/>
          <w:color w:val="000000"/>
          <w:sz w:val="28"/>
        </w:rPr>
        <w:t>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мәслихат хатшысы оларды сессияда тиісті мәселе бойынша жарыссөздер басталғанға дейін жария етеді.</w:t>
      </w:r>
    </w:p>
    <w:bookmarkStart w:name="z46" w:id="43"/>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w:t>
      </w:r>
    </w:p>
    <w:bookmarkEnd w:id="43"/>
    <w:p>
      <w:pPr>
        <w:spacing w:after="0"/>
        <w:ind w:left="0"/>
        <w:jc w:val="both"/>
      </w:pPr>
      <w:r>
        <w:rPr>
          <w:rFonts w:ascii="Times New Roman"/>
          <w:b w:val="false"/>
          <w:i w:val="false"/>
          <w:color w:val="000000"/>
          <w:sz w:val="28"/>
        </w:rPr>
        <w:t>
      Жазбаша түрде берілген сауалдар сессияның хаттамасына тіркеледі.</w:t>
      </w:r>
    </w:p>
    <w:bookmarkStart w:name="z47" w:id="44"/>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44"/>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w:t>
      </w:r>
    </w:p>
    <w:p>
      <w:pPr>
        <w:spacing w:after="0"/>
        <w:ind w:left="0"/>
        <w:jc w:val="both"/>
      </w:pPr>
      <w:r>
        <w:rPr>
          <w:rFonts w:ascii="Times New Roman"/>
          <w:b w:val="false"/>
          <w:i w:val="false"/>
          <w:color w:val="000000"/>
          <w:sz w:val="28"/>
        </w:rPr>
        <w:t>
      Депутаттық сауалға берілген жауапқа осы тармақтың бірінші бөлігінде аталған тұлғалар, немесе сұраныс жолданған мемлекеттік органның бірінші басшысы не болмаса оның орынбасары қол қоюы қажет.</w:t>
      </w:r>
    </w:p>
    <w:p>
      <w:pPr>
        <w:spacing w:after="0"/>
        <w:ind w:left="0"/>
        <w:jc w:val="both"/>
      </w:pPr>
      <w:r>
        <w:rPr>
          <w:rFonts w:ascii="Times New Roman"/>
          <w:b w:val="false"/>
          <w:i w:val="false"/>
          <w:color w:val="000000"/>
          <w:sz w:val="28"/>
        </w:rPr>
        <w:t>
      Прокурорға жолданған сауалдар қылмыстық қудалауды жүзеге асырумен байланысты болмауы тиіс.</w:t>
      </w:r>
    </w:p>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 5.1. Мәслихат хатшысы</w:t>
      </w:r>
    </w:p>
    <w:bookmarkStart w:name="z48" w:id="45"/>
    <w:p>
      <w:pPr>
        <w:spacing w:after="0"/>
        <w:ind w:left="0"/>
        <w:jc w:val="both"/>
      </w:pPr>
      <w:r>
        <w:rPr>
          <w:rFonts w:ascii="Times New Roman"/>
          <w:b w:val="false"/>
          <w:i w:val="false"/>
          <w:color w:val="000000"/>
          <w:sz w:val="28"/>
        </w:rPr>
        <w:t>
      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w:t>
      </w:r>
    </w:p>
    <w:bookmarkEnd w:id="45"/>
    <w:p>
      <w:pPr>
        <w:spacing w:after="0"/>
        <w:ind w:left="0"/>
        <w:jc w:val="both"/>
      </w:pPr>
      <w:r>
        <w:rPr>
          <w:rFonts w:ascii="Times New Roman"/>
          <w:b w:val="false"/>
          <w:i w:val="false"/>
          <w:color w:val="000000"/>
          <w:sz w:val="28"/>
        </w:rPr>
        <w:t>
      Мәслихат хатшысы мәслихат өкілеттігінің мерзіміне сайланады.</w:t>
      </w:r>
    </w:p>
    <w:p>
      <w:pPr>
        <w:spacing w:after="0"/>
        <w:ind w:left="0"/>
        <w:jc w:val="both"/>
      </w:pPr>
      <w:r>
        <w:rPr>
          <w:rFonts w:ascii="Times New Roman"/>
          <w:b w:val="false"/>
          <w:i w:val="false"/>
          <w:color w:val="000000"/>
          <w:sz w:val="28"/>
        </w:rPr>
        <w:t>
      Мәслихат хатшысы өкілеттіктерін Заңға және осы Регламентке сәйкес жүзеге асырады.</w:t>
      </w:r>
    </w:p>
    <w:bookmarkStart w:name="z49" w:id="46"/>
    <w:p>
      <w:pPr>
        <w:spacing w:after="0"/>
        <w:ind w:left="0"/>
        <w:jc w:val="both"/>
      </w:pPr>
      <w:r>
        <w:rPr>
          <w:rFonts w:ascii="Times New Roman"/>
          <w:b w:val="false"/>
          <w:i w:val="false"/>
          <w:color w:val="000000"/>
          <w:sz w:val="28"/>
        </w:rPr>
        <w:t>
      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w:t>
      </w:r>
    </w:p>
    <w:bookmarkEnd w:id="46"/>
    <w:p>
      <w:pPr>
        <w:spacing w:after="0"/>
        <w:ind w:left="0"/>
        <w:jc w:val="both"/>
      </w:pPr>
      <w:r>
        <w:rPr>
          <w:rFonts w:ascii="Times New Roman"/>
          <w:b w:val="false"/>
          <w:i w:val="false"/>
          <w:color w:val="000000"/>
          <w:sz w:val="28"/>
        </w:rPr>
        <w:t>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Start w:name="z50" w:id="47"/>
    <w:p>
      <w:pPr>
        <w:spacing w:after="0"/>
        <w:ind w:left="0"/>
        <w:jc w:val="both"/>
      </w:pPr>
      <w:r>
        <w:rPr>
          <w:rFonts w:ascii="Times New Roman"/>
          <w:b w:val="false"/>
          <w:i w:val="false"/>
          <w:color w:val="000000"/>
          <w:sz w:val="28"/>
        </w:rPr>
        <w:t>
      43.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Заңда және осы Регламентте белгіленген тәртіппен өткізіледі.</w:t>
      </w:r>
    </w:p>
    <w:bookmarkEnd w:id="47"/>
    <w:bookmarkStart w:name="z51" w:id="48"/>
    <w:p>
      <w:pPr>
        <w:spacing w:after="0"/>
        <w:ind w:left="0"/>
        <w:jc w:val="both"/>
      </w:pPr>
      <w:r>
        <w:rPr>
          <w:rFonts w:ascii="Times New Roman"/>
          <w:b w:val="false"/>
          <w:i w:val="false"/>
          <w:color w:val="000000"/>
          <w:sz w:val="28"/>
        </w:rPr>
        <w:t>
      44. Мәслихат хатшысы:</w:t>
      </w:r>
    </w:p>
    <w:bookmarkEnd w:id="48"/>
    <w:p>
      <w:pPr>
        <w:spacing w:after="0"/>
        <w:ind w:left="0"/>
        <w:jc w:val="both"/>
      </w:pPr>
      <w:r>
        <w:rPr>
          <w:rFonts w:ascii="Times New Roman"/>
          <w:b w:val="false"/>
          <w:i w:val="false"/>
          <w:color w:val="000000"/>
          <w:sz w:val="28"/>
        </w:rPr>
        <w:t>
      1) мәслихат сессиясын шақыру туралы шешiм қабылдайды;</w:t>
      </w:r>
    </w:p>
    <w:p>
      <w:pPr>
        <w:spacing w:after="0"/>
        <w:ind w:left="0"/>
        <w:jc w:val="both"/>
      </w:pPr>
      <w:r>
        <w:rPr>
          <w:rFonts w:ascii="Times New Roman"/>
          <w:b w:val="false"/>
          <w:i w:val="false"/>
          <w:color w:val="000000"/>
          <w:sz w:val="28"/>
        </w:rPr>
        <w:t>
      2) мәслихат сессиясының отырыстарын жүргiзедi, мәслихат регламентiнiң сақталуын қамтамасыз етедi;</w:t>
      </w:r>
    </w:p>
    <w:p>
      <w:pPr>
        <w:spacing w:after="0"/>
        <w:ind w:left="0"/>
        <w:jc w:val="both"/>
      </w:pPr>
      <w:r>
        <w:rPr>
          <w:rFonts w:ascii="Times New Roman"/>
          <w:b w:val="false"/>
          <w:i w:val="false"/>
          <w:color w:val="000000"/>
          <w:sz w:val="28"/>
        </w:rPr>
        <w:t>
      3) мәслихат сессиясын және оның қарауына енгізілген мәселелерді дайындауды ұйымдастырады, сессияның күн тәртібін қалыптастырады, хаттаманың жасалуын қамтамасыз етеді, мәслихат сессиясында қабылданған немесе бекiтiлген шешiмдерге, өзге де құжаттарға қол қояды.</w:t>
      </w:r>
    </w:p>
    <w:bookmarkStart w:name="z52" w:id="49"/>
    <w:p>
      <w:pPr>
        <w:spacing w:after="0"/>
        <w:ind w:left="0"/>
        <w:jc w:val="both"/>
      </w:pPr>
      <w:r>
        <w:rPr>
          <w:rFonts w:ascii="Times New Roman"/>
          <w:b w:val="false"/>
          <w:i w:val="false"/>
          <w:color w:val="000000"/>
          <w:sz w:val="28"/>
        </w:rPr>
        <w:t>
      45. Егер мәслихат сессиясында дауыс беру кезiнде депутаттарының дауысы тең бөлiнген жағдайда, мәслихат хатшысы шешушi дауыс құқығын пайдаланады.</w:t>
      </w:r>
    </w:p>
    <w:bookmarkEnd w:id="49"/>
    <w:bookmarkStart w:name="z53" w:id="50"/>
    <w:p>
      <w:pPr>
        <w:spacing w:after="0"/>
        <w:ind w:left="0"/>
        <w:jc w:val="both"/>
      </w:pPr>
      <w:r>
        <w:rPr>
          <w:rFonts w:ascii="Times New Roman"/>
          <w:b w:val="false"/>
          <w:i w:val="false"/>
          <w:color w:val="000000"/>
          <w:sz w:val="28"/>
        </w:rPr>
        <w:t>
      46. Мәслихат хатшысы болмаған жағдайда оның өкiлеттiтерiн мәслихаттың тұрақты комиссияларының бірінің төрағасы уақытша жүзеге асырады.</w:t>
      </w:r>
    </w:p>
    <w:bookmarkEnd w:id="50"/>
    <w:p>
      <w:pPr>
        <w:spacing w:after="0"/>
        <w:ind w:left="0"/>
        <w:jc w:val="left"/>
      </w:pPr>
      <w:r>
        <w:rPr>
          <w:rFonts w:ascii="Times New Roman"/>
          <w:b/>
          <w:i w:val="false"/>
          <w:color w:val="000000"/>
        </w:rPr>
        <w:t xml:space="preserve"> 5.2. Мәслихаттың тұрақты және уақытша комиссиялары</w:t>
      </w:r>
    </w:p>
    <w:bookmarkStart w:name="z54" w:id="51"/>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51"/>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мәслихат хатшысының ұсынысы бойынша айқындалады.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w:t>
      </w:r>
    </w:p>
    <w:p>
      <w:pPr>
        <w:spacing w:after="0"/>
        <w:ind w:left="0"/>
        <w:jc w:val="both"/>
      </w:pPr>
      <w:r>
        <w:rPr>
          <w:rFonts w:ascii="Times New Roman"/>
          <w:b w:val="false"/>
          <w:i w:val="false"/>
          <w:color w:val="000000"/>
          <w:sz w:val="28"/>
        </w:rPr>
        <w:t>
      Мәслихат отырысында төрағалардың кандидатураларын талқылау әр комиссия бойынша жеке-жеке өткізіледі.</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55" w:id="52"/>
    <w:p>
      <w:pPr>
        <w:spacing w:after="0"/>
        <w:ind w:left="0"/>
        <w:jc w:val="both"/>
      </w:pPr>
      <w:r>
        <w:rPr>
          <w:rFonts w:ascii="Times New Roman"/>
          <w:b w:val="false"/>
          <w:i w:val="false"/>
          <w:color w:val="000000"/>
          <w:sz w:val="28"/>
        </w:rPr>
        <w:t>
      48. Тұрақты комиссиялардың қызметін ұйымдастыру, функциялары мен өкілеттіктері Заңмен айқындалады.</w:t>
      </w:r>
    </w:p>
    <w:bookmarkEnd w:id="52"/>
    <w:bookmarkStart w:name="z56" w:id="53"/>
    <w:p>
      <w:pPr>
        <w:spacing w:after="0"/>
        <w:ind w:left="0"/>
        <w:jc w:val="both"/>
      </w:pPr>
      <w:r>
        <w:rPr>
          <w:rFonts w:ascii="Times New Roman"/>
          <w:b w:val="false"/>
          <w:i w:val="false"/>
          <w:color w:val="000000"/>
          <w:sz w:val="28"/>
        </w:rPr>
        <w:t>
      49. Мәслихаттың тұрақты комиссиясының төрағасы:</w:t>
      </w:r>
    </w:p>
    <w:bookmarkEnd w:id="53"/>
    <w:p>
      <w:pPr>
        <w:spacing w:after="0"/>
        <w:ind w:left="0"/>
        <w:jc w:val="both"/>
      </w:pPr>
      <w:r>
        <w:rPr>
          <w:rFonts w:ascii="Times New Roman"/>
          <w:b w:val="false"/>
          <w:i w:val="false"/>
          <w:color w:val="000000"/>
          <w:sz w:val="28"/>
        </w:rPr>
        <w:t>
      1) тұрақты комиссияның отырысын және оның қарауына енгізілетін мәселелерді дайындауды ұйымдастырады, хаттаманың жасалуын қамтамасыз етеді және тұрақты комиссия отырысында қабылданған қаулыларға, өзге де құжаттарға қол қояды;</w:t>
      </w:r>
    </w:p>
    <w:p>
      <w:pPr>
        <w:spacing w:after="0"/>
        <w:ind w:left="0"/>
        <w:jc w:val="both"/>
      </w:pPr>
      <w:r>
        <w:rPr>
          <w:rFonts w:ascii="Times New Roman"/>
          <w:b w:val="false"/>
          <w:i w:val="false"/>
          <w:color w:val="000000"/>
          <w:sz w:val="28"/>
        </w:rPr>
        <w:t>
      2) мәслихат депутаттарына өз өкілеттіктерін жүзеге асыруына жәрдемдеседі, оларды тұрақты комиссия қызметінің мәселелері жөніндегі қажетті ақпаратпен қамтамасыз етеді;</w:t>
      </w:r>
    </w:p>
    <w:p>
      <w:pPr>
        <w:spacing w:after="0"/>
        <w:ind w:left="0"/>
        <w:jc w:val="both"/>
      </w:pPr>
      <w:r>
        <w:rPr>
          <w:rFonts w:ascii="Times New Roman"/>
          <w:b w:val="false"/>
          <w:i w:val="false"/>
          <w:color w:val="000000"/>
          <w:sz w:val="28"/>
        </w:rPr>
        <w:t>
      3) тұрақты комиссия депутаттарының сауалдары мен тұрақты комиссияның атына келіп түскен депутаттық жолданымдардың қаралуын бақылайды;</w:t>
      </w:r>
    </w:p>
    <w:p>
      <w:pPr>
        <w:spacing w:after="0"/>
        <w:ind w:left="0"/>
        <w:jc w:val="both"/>
      </w:pPr>
      <w:r>
        <w:rPr>
          <w:rFonts w:ascii="Times New Roman"/>
          <w:b w:val="false"/>
          <w:i w:val="false"/>
          <w:color w:val="000000"/>
          <w:sz w:val="28"/>
        </w:rPr>
        <w:t>
      4) мәслихаттың тұрақты комиссиясының қаулыларын мәслихаттың интернет-ресурсына жариялауды қамтамасыз етеді, олардың орындалуын бақылау жөніндегі шараларды айқындайды;</w:t>
      </w:r>
    </w:p>
    <w:p>
      <w:pPr>
        <w:spacing w:after="0"/>
        <w:ind w:left="0"/>
        <w:jc w:val="both"/>
      </w:pPr>
      <w:r>
        <w:rPr>
          <w:rFonts w:ascii="Times New Roman"/>
          <w:b w:val="false"/>
          <w:i w:val="false"/>
          <w:color w:val="000000"/>
          <w:sz w:val="28"/>
        </w:rPr>
        <w:t>
      5) осы Заңда, Қазақстан Республикасының заңнамасында, мәслихат регламенті мен шешімінде көзделген өзге де өкілеттіктерді орындайды.</w:t>
      </w:r>
    </w:p>
    <w:bookmarkStart w:name="z57" w:id="54"/>
    <w:p>
      <w:pPr>
        <w:spacing w:after="0"/>
        <w:ind w:left="0"/>
        <w:jc w:val="both"/>
      </w:pPr>
      <w:r>
        <w:rPr>
          <w:rFonts w:ascii="Times New Roman"/>
          <w:b w:val="false"/>
          <w:i w:val="false"/>
          <w:color w:val="000000"/>
          <w:sz w:val="28"/>
        </w:rPr>
        <w:t>
      50. Мәслихаттың тұрақты комиссияларының бірінің төрағасы болмаған кезде мәслихат хатшысының шешімі бойынша оның өкілеттігін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54"/>
    <w:bookmarkStart w:name="z58" w:id="55"/>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55"/>
    <w:bookmarkStart w:name="z59" w:id="56"/>
    <w:p>
      <w:pPr>
        <w:spacing w:after="0"/>
        <w:ind w:left="0"/>
        <w:jc w:val="both"/>
      </w:pPr>
      <w:r>
        <w:rPr>
          <w:rFonts w:ascii="Times New Roman"/>
          <w:b w:val="false"/>
          <w:i w:val="false"/>
          <w:color w:val="000000"/>
          <w:sz w:val="28"/>
        </w:rPr>
        <w:t>
      52. Тұрақты комиссиялар өз бастамасы немесе мәслихат шешімі бойынша көпшілік тыңдаулар өткізе алады.</w:t>
      </w:r>
    </w:p>
    <w:bookmarkEnd w:id="56"/>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Start w:name="z60" w:id="57"/>
    <w:p>
      <w:pPr>
        <w:spacing w:after="0"/>
        <w:ind w:left="0"/>
        <w:jc w:val="both"/>
      </w:pPr>
      <w:r>
        <w:rPr>
          <w:rFonts w:ascii="Times New Roman"/>
          <w:b w:val="false"/>
          <w:i w:val="false"/>
          <w:color w:val="000000"/>
          <w:sz w:val="28"/>
        </w:rPr>
        <w:t>
      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5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p>
      <w:pPr>
        <w:spacing w:after="0"/>
        <w:ind w:left="0"/>
        <w:jc w:val="left"/>
      </w:pPr>
      <w:r>
        <w:rPr>
          <w:rFonts w:ascii="Times New Roman"/>
          <w:b/>
          <w:i w:val="false"/>
          <w:color w:val="000000"/>
        </w:rPr>
        <w:t xml:space="preserve"> 5.3. Мәслихаттың редакциялық және есеп комиссиялары</w:t>
      </w:r>
    </w:p>
    <w:bookmarkStart w:name="z61" w:id="58"/>
    <w:p>
      <w:pPr>
        <w:spacing w:after="0"/>
        <w:ind w:left="0"/>
        <w:jc w:val="both"/>
      </w:pPr>
      <w:r>
        <w:rPr>
          <w:rFonts w:ascii="Times New Roman"/>
          <w:b w:val="false"/>
          <w:i w:val="false"/>
          <w:color w:val="000000"/>
          <w:sz w:val="28"/>
        </w:rPr>
        <w:t>
      54.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58"/>
    <w:bookmarkStart w:name="z62" w:id="59"/>
    <w:p>
      <w:pPr>
        <w:spacing w:after="0"/>
        <w:ind w:left="0"/>
        <w:jc w:val="both"/>
      </w:pPr>
      <w:r>
        <w:rPr>
          <w:rFonts w:ascii="Times New Roman"/>
          <w:b w:val="false"/>
          <w:i w:val="false"/>
          <w:color w:val="000000"/>
          <w:sz w:val="28"/>
        </w:rPr>
        <w:t>
      55.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 Редакциялық комиссия кезекті сессияға да сайлануы мүмкін.</w:t>
      </w:r>
    </w:p>
    <w:bookmarkEnd w:id="59"/>
    <w:bookmarkStart w:name="z63" w:id="60"/>
    <w:p>
      <w:pPr>
        <w:spacing w:after="0"/>
        <w:ind w:left="0"/>
        <w:jc w:val="both"/>
      </w:pPr>
      <w:r>
        <w:rPr>
          <w:rFonts w:ascii="Times New Roman"/>
          <w:b w:val="false"/>
          <w:i w:val="false"/>
          <w:color w:val="000000"/>
          <w:sz w:val="28"/>
        </w:rPr>
        <w:t>
      56. Ашық дауыс беру өткізілгенде есеп комиссиясы дауыс беру және оның қорытындысын шығару процесін ұйымдастырады.</w:t>
      </w:r>
    </w:p>
    <w:bookmarkEnd w:id="60"/>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p>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p>
      <w:pPr>
        <w:spacing w:after="0"/>
        <w:ind w:left="0"/>
        <w:jc w:val="left"/>
      </w:pPr>
      <w:r>
        <w:rPr>
          <w:rFonts w:ascii="Times New Roman"/>
          <w:b/>
          <w:i w:val="false"/>
          <w:color w:val="000000"/>
        </w:rPr>
        <w:t xml:space="preserve"> 5.4. Мәслихаттардағы депутаттық бірлестіктер</w:t>
      </w:r>
    </w:p>
    <w:bookmarkStart w:name="z64" w:id="61"/>
    <w:p>
      <w:pPr>
        <w:spacing w:after="0"/>
        <w:ind w:left="0"/>
        <w:jc w:val="both"/>
      </w:pPr>
      <w:r>
        <w:rPr>
          <w:rFonts w:ascii="Times New Roman"/>
          <w:b w:val="false"/>
          <w:i w:val="false"/>
          <w:color w:val="000000"/>
          <w:sz w:val="28"/>
        </w:rPr>
        <w:t>
      57.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61"/>
    <w:bookmarkStart w:name="z65" w:id="62"/>
    <w:p>
      <w:pPr>
        <w:spacing w:after="0"/>
        <w:ind w:left="0"/>
        <w:jc w:val="both"/>
      </w:pPr>
      <w:r>
        <w:rPr>
          <w:rFonts w:ascii="Times New Roman"/>
          <w:b w:val="false"/>
          <w:i w:val="false"/>
          <w:color w:val="000000"/>
          <w:sz w:val="28"/>
        </w:rPr>
        <w:t>
      58.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62"/>
    <w:bookmarkStart w:name="z66" w:id="63"/>
    <w:p>
      <w:pPr>
        <w:spacing w:after="0"/>
        <w:ind w:left="0"/>
        <w:jc w:val="both"/>
      </w:pPr>
      <w:r>
        <w:rPr>
          <w:rFonts w:ascii="Times New Roman"/>
          <w:b w:val="false"/>
          <w:i w:val="false"/>
          <w:color w:val="000000"/>
          <w:sz w:val="28"/>
        </w:rPr>
        <w:t>
      59. Депутаттық бірлестіктердің мүшелері:</w:t>
      </w:r>
    </w:p>
    <w:bookmarkEnd w:id="63"/>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p>
      <w:pPr>
        <w:spacing w:after="0"/>
        <w:ind w:left="0"/>
        <w:jc w:val="both"/>
      </w:pPr>
      <w:r>
        <w:rPr>
          <w:rFonts w:ascii="Times New Roman"/>
          <w:b w:val="false"/>
          <w:i w:val="false"/>
          <w:color w:val="000000"/>
          <w:sz w:val="28"/>
        </w:rPr>
        <w:t>
      3) мәслихат шешімдерінің жобаларына түзетулер ұсынуы;</w:t>
      </w:r>
    </w:p>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Start w:name="z67" w:id="64"/>
    <w:p>
      <w:pPr>
        <w:spacing w:after="0"/>
        <w:ind w:left="0"/>
        <w:jc w:val="both"/>
      </w:pPr>
      <w:r>
        <w:rPr>
          <w:rFonts w:ascii="Times New Roman"/>
          <w:b w:val="false"/>
          <w:i w:val="false"/>
          <w:color w:val="000000"/>
          <w:sz w:val="28"/>
        </w:rPr>
        <w:t>
      60.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p>
    <w:bookmarkEnd w:id="64"/>
    <w:p>
      <w:pPr>
        <w:spacing w:after="0"/>
        <w:ind w:left="0"/>
        <w:jc w:val="left"/>
      </w:pPr>
      <w:r>
        <w:rPr>
          <w:rFonts w:ascii="Times New Roman"/>
          <w:b/>
          <w:i w:val="false"/>
          <w:color w:val="000000"/>
        </w:rPr>
        <w:t xml:space="preserve"> 6. Депутаттық этика</w:t>
      </w:r>
    </w:p>
    <w:bookmarkStart w:name="z68" w:id="65"/>
    <w:p>
      <w:pPr>
        <w:spacing w:after="0"/>
        <w:ind w:left="0"/>
        <w:jc w:val="both"/>
      </w:pPr>
      <w:r>
        <w:rPr>
          <w:rFonts w:ascii="Times New Roman"/>
          <w:b w:val="false"/>
          <w:i w:val="false"/>
          <w:color w:val="000000"/>
          <w:sz w:val="28"/>
        </w:rPr>
        <w:t>
      61. Мәслихат депутаттары:</w:t>
      </w:r>
    </w:p>
    <w:bookmarkEnd w:id="65"/>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69" w:id="66"/>
    <w:p>
      <w:pPr>
        <w:spacing w:after="0"/>
        <w:ind w:left="0"/>
        <w:jc w:val="both"/>
      </w:pPr>
      <w:r>
        <w:rPr>
          <w:rFonts w:ascii="Times New Roman"/>
          <w:b w:val="false"/>
          <w:i w:val="false"/>
          <w:color w:val="000000"/>
          <w:sz w:val="28"/>
        </w:rPr>
        <w:t>
      62.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66"/>
    <w:bookmarkStart w:name="z70" w:id="67"/>
    <w:p>
      <w:pPr>
        <w:spacing w:after="0"/>
        <w:ind w:left="0"/>
        <w:jc w:val="both"/>
      </w:pPr>
      <w:r>
        <w:rPr>
          <w:rFonts w:ascii="Times New Roman"/>
          <w:b w:val="false"/>
          <w:i w:val="false"/>
          <w:color w:val="000000"/>
          <w:sz w:val="28"/>
        </w:rPr>
        <w:t>
      63.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67"/>
    <w:bookmarkStart w:name="z71" w:id="68"/>
    <w:p>
      <w:pPr>
        <w:spacing w:after="0"/>
        <w:ind w:left="0"/>
        <w:jc w:val="both"/>
      </w:pPr>
      <w:r>
        <w:rPr>
          <w:rFonts w:ascii="Times New Roman"/>
          <w:b w:val="false"/>
          <w:i w:val="false"/>
          <w:color w:val="000000"/>
          <w:sz w:val="28"/>
        </w:rPr>
        <w:t>
      64.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68"/>
    <w:bookmarkStart w:name="z72" w:id="69"/>
    <w:p>
      <w:pPr>
        <w:spacing w:after="0"/>
        <w:ind w:left="0"/>
        <w:jc w:val="both"/>
      </w:pPr>
      <w:r>
        <w:rPr>
          <w:rFonts w:ascii="Times New Roman"/>
          <w:b w:val="false"/>
          <w:i w:val="false"/>
          <w:color w:val="000000"/>
          <w:sz w:val="28"/>
        </w:rPr>
        <w:t>
      65.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69"/>
    <w:bookmarkStart w:name="z73" w:id="70"/>
    <w:p>
      <w:pPr>
        <w:spacing w:after="0"/>
        <w:ind w:left="0"/>
        <w:jc w:val="both"/>
      </w:pPr>
      <w:r>
        <w:rPr>
          <w:rFonts w:ascii="Times New Roman"/>
          <w:b w:val="false"/>
          <w:i w:val="false"/>
          <w:color w:val="000000"/>
          <w:sz w:val="28"/>
        </w:rPr>
        <w:t>
      66.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21-бабына сәйкес жазалау шаралары қолданылуы мүмкін.</w:t>
      </w:r>
    </w:p>
    <w:bookmarkEnd w:id="70"/>
    <w:p>
      <w:pPr>
        <w:spacing w:after="0"/>
        <w:ind w:left="0"/>
        <w:jc w:val="left"/>
      </w:pPr>
      <w:r>
        <w:rPr>
          <w:rFonts w:ascii="Times New Roman"/>
          <w:b/>
          <w:i w:val="false"/>
          <w:color w:val="000000"/>
        </w:rPr>
        <w:t xml:space="preserve"> 7. Мәслихат аппаратының жұмысын ұйымдастыру</w:t>
      </w:r>
    </w:p>
    <w:bookmarkStart w:name="z74" w:id="71"/>
    <w:p>
      <w:pPr>
        <w:spacing w:after="0"/>
        <w:ind w:left="0"/>
        <w:jc w:val="both"/>
      </w:pPr>
      <w:r>
        <w:rPr>
          <w:rFonts w:ascii="Times New Roman"/>
          <w:b w:val="false"/>
          <w:i w:val="false"/>
          <w:color w:val="000000"/>
          <w:sz w:val="28"/>
        </w:rPr>
        <w:t>
      67.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 Мәслихат аппараты жергiлiктi бюджет есебiнен қамтылатын мемлекеттiк мекеме болып табылады.</w:t>
      </w:r>
    </w:p>
    <w:bookmarkEnd w:id="71"/>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75" w:id="72"/>
    <w:p>
      <w:pPr>
        <w:spacing w:after="0"/>
        <w:ind w:left="0"/>
        <w:jc w:val="both"/>
      </w:pPr>
      <w:r>
        <w:rPr>
          <w:rFonts w:ascii="Times New Roman"/>
          <w:b w:val="false"/>
          <w:i w:val="false"/>
          <w:color w:val="000000"/>
          <w:sz w:val="28"/>
        </w:rPr>
        <w:t>
      68.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72"/>
    <w:bookmarkStart w:name="z76" w:id="73"/>
    <w:p>
      <w:pPr>
        <w:spacing w:after="0"/>
        <w:ind w:left="0"/>
        <w:jc w:val="both"/>
      </w:pPr>
      <w:r>
        <w:rPr>
          <w:rFonts w:ascii="Times New Roman"/>
          <w:b w:val="false"/>
          <w:i w:val="false"/>
          <w:color w:val="000000"/>
          <w:sz w:val="28"/>
        </w:rPr>
        <w:t>
      69. Мәслихат аппаратының мемлекеттiк қызметшiлерiнiң қызметi Қазақстан Республикасының заңнамасына сәйкес жүзеге асырылады.</w:t>
      </w:r>
    </w:p>
    <w:bookmarkEnd w:id="73"/>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