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bf98" w14:textId="548b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366 "2021-2023 жылдарға арналған Аманкөл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10 қыркүйектегі № 58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Аманкөл ауылдық округ бюджетін бекіту туралы" 2021 жылғы 5 қаңтардағы (нормативтік құқықтық актілердің мемлекеттік тіркеу тізілімінде № 7953 болып тіркелген) № 366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Аманкөл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239 113,7мың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236 637,7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239 497,2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 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383,5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Аманкөл ауылдық округ бюджетінде аудандық бюджет арқылы республикалық және облыстық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асыруға-172906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Аманкөл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29 997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жөндеу барысында атқарылатын жұмыстар мен материалдардың сапасына сараптама жүргізуге– 3055,7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мемлекеттік қызметшілеріне еңбекақы төлеудің жаңа жүйесін енгізуге- 7390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10 қыркүйектегі № 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239 113,7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697"/>
        <w:gridCol w:w="1471"/>
        <w:gridCol w:w="1471"/>
        <w:gridCol w:w="4174"/>
        <w:gridCol w:w="3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239 497,2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31 413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26 369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3 055,7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3 055,7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