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c082" w14:textId="492c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365 "2021-2023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25 қарашадағы № 72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Ырғыз ауылдық округ бюджетін бекіту туралы" 2021 жылғы 5 қаңтардағы (нормативтік құқықтық актілердің мемлекеттік тіркеу тізілімінде № 7949 болып тіркелген) № 365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–347 305,1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331 119,1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347 741,8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436,7мың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Ырғыз ауылдық округ бюджетінде аудандық бюджет арқылы республикалық және облыстық бюджеттерден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мемлекеттік ұйымдардың: үйде қызмет көрсету, халықты жұмыспен қамту орталықтары жұмыскерлерінің жалақысын көтеруге - 128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- 74 740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Ырғыз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197 349,1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 жөндеудің сметалық есебін дайындауға– 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- 13 505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енгізуге- 10 606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2021жылғы 25 қарашадағы № 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