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b9ef" w14:textId="7f9b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Ырғыз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31 желтоқсандағы № 93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517 554,1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44 226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472 670,1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532 391,3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- 14 837,2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14 837,2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14 837,2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2021 жылғы 21 желтоқсандағы "2022–2024 жылдарға арналған Ырғыз аудандық бюджетін бекіту туралы" № 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аудандық бюджеттен Ырғыз ауылдық округ бюджетіне берілетін субвенция 47 803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Ырғыз ауылдық округ бюджетінде аудандық бюджет арқылы республикалық, облыстық бюджеттерден және Қазақстан Республикасы Ұлттық қорынан ағымдағы нысаналы трансферттер түсетіні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үйде қызмет көрсету жұмыскерлерінің жалақысын көтеруге –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– 300 784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Ырғыз ауылдық округ бюджетінде аудандық бюджеттен ағымдағы нысаналы трансферттер түсетіні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–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122 003,1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532 391,3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- 14 837,2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93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93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