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a1a6" w14:textId="8e9a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Аманкөл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31 желтоқсандағы № 94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аманкөл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49 722,4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12 390,4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50 799,3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1 076,9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1 076,9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2021 жылғы 21 желтоқсандағы "2022–2024 жылдарға арналған Ырғыз аудандық бюджетін бекіту туралы"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аудандық бюджеттен Аманкөл ауылдық округ бюджетіне берілетін субвенция 36205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Аманкөл ауылдық округ бюджетінде аудандық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- 1 087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Ырғыз аудандық мәслихатының 20.06.2022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желтоқсандығы № 94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пайдааланылмаған 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желтоқсандығы № 94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желтоқсандығы № 94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