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8582d" w14:textId="0d858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Ырғыз ауданы әкімдігінің 2021 жылғы 26 тамыздағы № 183 қаулысы</w:t>
      </w:r>
    </w:p>
    <w:p>
      <w:pPr>
        <w:spacing w:after="0"/>
        <w:ind w:left="0"/>
        <w:jc w:val="both"/>
      </w:pPr>
      <w:bookmarkStart w:name="z2"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 бабының</w:t>
      </w:r>
      <w:r>
        <w:rPr>
          <w:rFonts w:ascii="Times New Roman"/>
          <w:b w:val="false"/>
          <w:i w:val="false"/>
          <w:color w:val="000000"/>
          <w:sz w:val="28"/>
        </w:rPr>
        <w:t xml:space="preserve"> 1-1) тармақшасына, 69 бабының </w:t>
      </w:r>
      <w:r>
        <w:rPr>
          <w:rFonts w:ascii="Times New Roman"/>
          <w:b w:val="false"/>
          <w:i w:val="false"/>
          <w:color w:val="000000"/>
          <w:sz w:val="28"/>
        </w:rPr>
        <w:t>4 тармағына</w:t>
      </w:r>
      <w:r>
        <w:rPr>
          <w:rFonts w:ascii="Times New Roman"/>
          <w:b w:val="false"/>
          <w:i w:val="false"/>
          <w:color w:val="000000"/>
          <w:sz w:val="28"/>
        </w:rPr>
        <w:t xml:space="preserve"> және 71-1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Ырғыз ауданының әкімдігі ҚАУЛЫ ЕТЕДІ:</w:t>
      </w:r>
    </w:p>
    <w:bookmarkEnd w:id="0"/>
    <w:bookmarkStart w:name="z3" w:id="1"/>
    <w:p>
      <w:pPr>
        <w:spacing w:after="0"/>
        <w:ind w:left="0"/>
        <w:jc w:val="both"/>
      </w:pPr>
      <w:r>
        <w:rPr>
          <w:rFonts w:ascii="Times New Roman"/>
          <w:b w:val="false"/>
          <w:i w:val="false"/>
          <w:color w:val="000000"/>
          <w:sz w:val="28"/>
        </w:rPr>
        <w:t>
      1. "Тау-Кен Самұрық" ұлттық тау-кен компаниясы" акционерлік қоғамымен пайдалы қазбаларды барлау жұмыстарын жүргізу үшін, Ырғыз ауданы аумағында орналасқан жалпы алаңы 38 566 гектар жер учаскесіне жер пайдаланушылардан алып қоймай, 2026 жылдың 21 ақпанына дейінгі мерзімге қауымдық сервитут белгіленсін.</w:t>
      </w:r>
    </w:p>
    <w:bookmarkEnd w:id="1"/>
    <w:bookmarkStart w:name="z4" w:id="2"/>
    <w:p>
      <w:pPr>
        <w:spacing w:after="0"/>
        <w:ind w:left="0"/>
        <w:jc w:val="both"/>
      </w:pPr>
      <w:r>
        <w:rPr>
          <w:rFonts w:ascii="Times New Roman"/>
          <w:b w:val="false"/>
          <w:i w:val="false"/>
          <w:color w:val="000000"/>
          <w:sz w:val="28"/>
        </w:rPr>
        <w:t>
      2. "Тау-Кен Самұрық" ұлттық тау-кен компаниясы" акционерлік қоғамына жер учаскелерін нысаналы мақсаты бойынша пайдалануға жарамды күйге келтіру және жер пайдаланушылармен жасасқан шартта шығынды өтеу бойынша міндеттерін және басқа да шарттарды анықтау ұсынылсын.</w:t>
      </w:r>
    </w:p>
    <w:bookmarkEnd w:id="2"/>
    <w:p>
      <w:pPr>
        <w:spacing w:after="0"/>
        <w:ind w:left="0"/>
        <w:jc w:val="both"/>
      </w:pPr>
      <w:r>
        <w:rPr>
          <w:rFonts w:ascii="Times New Roman"/>
          <w:b w:val="false"/>
          <w:i w:val="false"/>
          <w:color w:val="000000"/>
          <w:sz w:val="28"/>
        </w:rPr>
        <w:t>
      3. Осы қаулы қол қойған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әкімінің </w:t>
            </w:r>
            <w:r>
              <w:br/>
            </w:r>
            <w:r>
              <w:rPr>
                <w:rFonts w:ascii="Times New Roman"/>
                <w:b w:val="false"/>
                <w:i/>
                <w:color w:val="000000"/>
                <w:sz w:val="20"/>
              </w:rPr>
              <w:t xml:space="preserve">міндетін уақытша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Қонақбаев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