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e4a0" w14:textId="a6ae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округтер бюджеттерінің кірістері мен шығындарының болжамды көлемін есептеу қағидаларын бекіту туралы</w:t>
      </w:r>
    </w:p>
    <w:p>
      <w:pPr>
        <w:spacing w:after="0"/>
        <w:ind w:left="0"/>
        <w:jc w:val="both"/>
      </w:pPr>
      <w:r>
        <w:rPr>
          <w:rFonts w:ascii="Times New Roman"/>
          <w:b w:val="false"/>
          <w:i w:val="false"/>
          <w:color w:val="000000"/>
          <w:sz w:val="28"/>
        </w:rPr>
        <w:t>Ақтөбе облысы Ырғыз ауданы әкімдігінің 2021 жылғы 3 қыркүйектегі № 206 қаулысы</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(Нормативтік құқықтық актілерді мемлекеттік тіркеу тізілімінде № 10068 болып тіркелген) № 139 </w:t>
      </w:r>
      <w:r>
        <w:rPr>
          <w:rFonts w:ascii="Times New Roman"/>
          <w:b w:val="false"/>
          <w:i w:val="false"/>
          <w:color w:val="000000"/>
          <w:sz w:val="28"/>
        </w:rPr>
        <w:t>бұйрығына</w:t>
      </w:r>
      <w:r>
        <w:rPr>
          <w:rFonts w:ascii="Times New Roman"/>
          <w:b w:val="false"/>
          <w:i w:val="false"/>
          <w:color w:val="000000"/>
          <w:sz w:val="28"/>
        </w:rPr>
        <w:t xml:space="preserve"> сәйкес, Ырғыз ауданы әкімдігі ҚАУЛЫ ЕТЕДІ:</w:t>
      </w:r>
    </w:p>
    <w:bookmarkEnd w:id="0"/>
    <w:bookmarkStart w:name="z3" w:id="1"/>
    <w:p>
      <w:pPr>
        <w:spacing w:after="0"/>
        <w:ind w:left="0"/>
        <w:jc w:val="both"/>
      </w:pPr>
      <w:r>
        <w:rPr>
          <w:rFonts w:ascii="Times New Roman"/>
          <w:b w:val="false"/>
          <w:i w:val="false"/>
          <w:color w:val="000000"/>
          <w:sz w:val="28"/>
        </w:rPr>
        <w:t xml:space="preserve">
      1. Ауылдық округтер бюджеттерінің кірістері мен шығындарының болжамды көлемдерін есептеу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"Ырғыз аудандық экономика және бюджеттік жоспарлау бөлімі" мемлекеттік мекемесі осы қаулыдан туындайтын қажетті шараларды қабылдасын.</w:t>
      </w:r>
    </w:p>
    <w:bookmarkEnd w:id="2"/>
    <w:bookmarkStart w:name="z5" w:id="3"/>
    <w:p>
      <w:pPr>
        <w:spacing w:after="0"/>
        <w:ind w:left="0"/>
        <w:jc w:val="both"/>
      </w:pPr>
      <w:r>
        <w:rPr>
          <w:rFonts w:ascii="Times New Roman"/>
          <w:b w:val="false"/>
          <w:i w:val="false"/>
          <w:color w:val="000000"/>
          <w:sz w:val="28"/>
        </w:rPr>
        <w:t>
      3. Осы қаулының орындалуын бақылау аудан әкімінің осы салаға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br/>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Қонақбаев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Ырғыз ауданы әкімдігінің 2021жылғы 3 қыркүйектегі </w:t>
            </w:r>
            <w:r>
              <w:br/>
            </w:r>
            <w:r>
              <w:rPr>
                <w:rFonts w:ascii="Times New Roman"/>
                <w:b w:val="false"/>
                <w:i w:val="false"/>
                <w:color w:val="000000"/>
                <w:sz w:val="20"/>
              </w:rPr>
              <w:t>№ 206 қаулысына қосымша</w:t>
            </w:r>
          </w:p>
        </w:tc>
      </w:tr>
    </w:tbl>
    <w:bookmarkStart w:name="z8" w:id="5"/>
    <w:p>
      <w:pPr>
        <w:spacing w:after="0"/>
        <w:ind w:left="0"/>
        <w:jc w:val="left"/>
      </w:pPr>
      <w:r>
        <w:rPr>
          <w:rFonts w:ascii="Times New Roman"/>
          <w:b/>
          <w:i w:val="false"/>
          <w:color w:val="000000"/>
        </w:rPr>
        <w:t xml:space="preserve"> Ауылдық округтер бюджеттерінің кірістері мен шығындарының болжамды көлемдерін есептеу тәртібі </w:t>
      </w:r>
      <w:r>
        <w:br/>
      </w:r>
      <w:r>
        <w:rPr>
          <w:rFonts w:ascii="Times New Roman"/>
          <w:b/>
          <w:i w:val="false"/>
          <w:color w:val="000000"/>
        </w:rPr>
        <w:t>1-тарау. Негізгі ережелер</w:t>
      </w:r>
    </w:p>
    <w:bookmarkEnd w:id="5"/>
    <w:p>
      <w:pPr>
        <w:spacing w:after="0"/>
        <w:ind w:left="0"/>
        <w:jc w:val="both"/>
      </w:pPr>
      <w:r>
        <w:rPr>
          <w:rFonts w:ascii="Times New Roman"/>
          <w:b w:val="false"/>
          <w:i w:val="false"/>
          <w:color w:val="000000"/>
          <w:sz w:val="28"/>
        </w:rPr>
        <w:t xml:space="preserve">
      Осы ауылдық округтер бюджеттерінің кірістері мен шығындарының болжамды көлемдерін есептеу қағидалары (бұдан әрі – Қағида) 2008 жылғы 4 желтоқсандағы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ауылдық округтер бюджеттерінің кірістері мен шығындарының болжамды көлемін есептеу кезінде қолданылады.</w:t>
      </w:r>
    </w:p>
    <w:p>
      <w:pPr>
        <w:spacing w:after="0"/>
        <w:ind w:left="0"/>
        <w:jc w:val="left"/>
      </w:pPr>
      <w:r>
        <w:rPr>
          <w:rFonts w:ascii="Times New Roman"/>
          <w:b/>
          <w:i w:val="false"/>
          <w:color w:val="000000"/>
        </w:rPr>
        <w:t xml:space="preserve"> 2-тарау. Ауылдық округтер бюджеттер кірістерінің болжамды көлемін айқындау</w:t>
      </w:r>
    </w:p>
    <w:p>
      <w:pPr>
        <w:spacing w:after="0"/>
        <w:ind w:left="0"/>
        <w:jc w:val="both"/>
      </w:pPr>
      <w:r>
        <w:rPr>
          <w:rFonts w:ascii="Times New Roman"/>
          <w:b w:val="false"/>
          <w:i w:val="false"/>
          <w:color w:val="000000"/>
          <w:sz w:val="28"/>
        </w:rPr>
        <w:t xml:space="preserve">
      Ауылдық округтік бюджеттер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p>
      <w:pPr>
        <w:spacing w:after="0"/>
        <w:ind w:left="0"/>
        <w:jc w:val="left"/>
      </w:pPr>
      <w:r>
        <w:rPr>
          <w:rFonts w:ascii="Times New Roman"/>
          <w:b/>
          <w:i w:val="false"/>
          <w:color w:val="000000"/>
        </w:rPr>
        <w:t xml:space="preserve"> 3-тарау. Ауылдық округтер бюджеттер шығындарының болжамды көлемін айқындау</w:t>
      </w:r>
    </w:p>
    <w:p>
      <w:pPr>
        <w:spacing w:after="0"/>
        <w:ind w:left="0"/>
        <w:jc w:val="both"/>
      </w:pPr>
      <w:r>
        <w:rPr>
          <w:rFonts w:ascii="Times New Roman"/>
          <w:b w:val="false"/>
          <w:i w:val="false"/>
          <w:color w:val="000000"/>
          <w:sz w:val="28"/>
        </w:rPr>
        <w:t xml:space="preserve">
      3. Ауылдық округтердің бюджеттер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бойынша және бюджеттік даму бағдарламалары бойынша шығындардың болжамды көлемінің сомасы ретінде есептеледі.</w:t>
      </w:r>
    </w:p>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әрі-күрделі сипаттағы шығындар) тұрады.</w:t>
      </w:r>
    </w:p>
    <w:p>
      <w:pPr>
        <w:spacing w:after="0"/>
        <w:ind w:left="0"/>
        <w:jc w:val="left"/>
      </w:pPr>
      <w:r>
        <w:rPr>
          <w:rFonts w:ascii="Times New Roman"/>
          <w:b/>
          <w:i w:val="false"/>
          <w:color w:val="000000"/>
        </w:rPr>
        <w:t xml:space="preserve"> 4-тарау. Ауылдық округтер бюджеттерінің ағымдағы шығындарының болжамды көлемін есептеу</w:t>
      </w:r>
    </w:p>
    <w:p>
      <w:pPr>
        <w:spacing w:after="0"/>
        <w:ind w:left="0"/>
        <w:jc w:val="both"/>
      </w:pPr>
      <w:r>
        <w:rPr>
          <w:rFonts w:ascii="Times New Roman"/>
          <w:b w:val="false"/>
          <w:i w:val="false"/>
          <w:color w:val="000000"/>
          <w:sz w:val="28"/>
        </w:rPr>
        <w:t>
      4. Ағымдағы шығындарды есептеу үшін тұтастай алғанда ауылдық округтер бюджеттері бойынша ағымдағы шығындардың болжамды көлемі айқындалады.</w:t>
      </w:r>
    </w:p>
    <w:p>
      <w:pPr>
        <w:spacing w:after="0"/>
        <w:ind w:left="0"/>
        <w:jc w:val="both"/>
      </w:pPr>
      <w:r>
        <w:rPr>
          <w:rFonts w:ascii="Times New Roman"/>
          <w:b w:val="false"/>
          <w:i w:val="false"/>
          <w:color w:val="000000"/>
          <w:sz w:val="28"/>
        </w:rPr>
        <w:t>
      5. Ауылдық округтер бюджеттерінің ағымдағы шығындарының болжамды көлемін айқындау кезінде есепке алынады:</w:t>
      </w:r>
    </w:p>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жоспарланған кезеңде тұтыну бағаларының индексіне ағымдағы шығындардың ұлғаюын ескере отырып, ағымдағы шығындардың жиынтық көлемі (еңбекақыны қоспағанда);</w:t>
      </w:r>
    </w:p>
    <w:p>
      <w:pPr>
        <w:spacing w:after="0"/>
        <w:ind w:left="0"/>
        <w:jc w:val="both"/>
      </w:pPr>
      <w:r>
        <w:rPr>
          <w:rFonts w:ascii="Times New Roman"/>
          <w:b w:val="false"/>
          <w:i w:val="false"/>
          <w:color w:val="000000"/>
          <w:sz w:val="28"/>
        </w:rPr>
        <w:t>
      2) ауылдық округтер бюджеттерінің шығыстарын ұлғайтуды немесе қысқартуды көздейтін және жоспарланып отырған кезеңде қолданысқа енгізілетін Қазақстан Республикасы Заңдарының ережелері;</w:t>
      </w:r>
    </w:p>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p>
      <w:pPr>
        <w:spacing w:after="0"/>
        <w:ind w:left="0"/>
        <w:jc w:val="both"/>
      </w:pPr>
      <w:r>
        <w:rPr>
          <w:rFonts w:ascii="Times New Roman"/>
          <w:b w:val="false"/>
          <w:i w:val="false"/>
          <w:color w:val="000000"/>
          <w:sz w:val="28"/>
        </w:rPr>
        <w:t>
      5) ауылдық округтік бюджеттердің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p>
      <w:pPr>
        <w:spacing w:after="0"/>
        <w:ind w:left="0"/>
        <w:jc w:val="both"/>
      </w:pPr>
      <w:r>
        <w:rPr>
          <w:rFonts w:ascii="Times New Roman"/>
          <w:b w:val="false"/>
          <w:i w:val="false"/>
          <w:color w:val="000000"/>
          <w:sz w:val="28"/>
        </w:rPr>
        <w:t>
      6.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 төлеуге, материалдық көмек көрсетуге және мемлекеттік мекемелер мен қазыналық кәсіпорындардың қызметкерлеріне қосымша демалыстарға арналған қаражат алынып тасталады және ауылдық округтер бюджеттері бойынша ағымдағы шығындардың болжамды көлемі есептелгеннен кейін абсолюттік сомалар қосылады.</w:t>
      </w:r>
    </w:p>
    <w:p>
      <w:pPr>
        <w:spacing w:after="0"/>
        <w:ind w:left="0"/>
        <w:jc w:val="both"/>
      </w:pPr>
      <w:r>
        <w:rPr>
          <w:rFonts w:ascii="Times New Roman"/>
          <w:b w:val="false"/>
          <w:i w:val="false"/>
          <w:color w:val="000000"/>
          <w:sz w:val="28"/>
        </w:rPr>
        <w:t>
      7. Ауылдық округтік бюджеттердің ағымдағы шығындарының көлемін болжаудың есеп айырысу базасына жоспарланатын кезеңнің алдындағы жылдың нақтыланған жоспарына сәйкес ағымдағы шығындардың көлемі қабылданады.</w:t>
      </w:r>
    </w:p>
    <w:p>
      <w:pPr>
        <w:spacing w:after="0"/>
        <w:ind w:left="0"/>
        <w:jc w:val="both"/>
      </w:pPr>
      <w:r>
        <w:rPr>
          <w:rFonts w:ascii="Times New Roman"/>
          <w:b w:val="false"/>
          <w:i w:val="false"/>
          <w:color w:val="000000"/>
          <w:sz w:val="28"/>
        </w:rPr>
        <w:t>
      8. Ауылдық округтер бюджеттерінің ағымдағы шығындарының болжамды көлемін есептеу осы Қағидаға қосымшаға сәйкес мемлекеттік функцияларды жүзеге асыратын функционалдық кіші топтардың тізбесі, оларға көрсеткіштер мен коэффициенттердегі келтірілген көрсеткіштер мен коэффициенттерді ескере отырып жүзеге асырылатын мемлекеттік функциялардың функционалдық кіші топтар бөлінісінде жүргізіледі.</w:t>
      </w:r>
    </w:p>
    <w:p>
      <w:pPr>
        <w:spacing w:after="0"/>
        <w:ind w:left="0"/>
        <w:jc w:val="both"/>
      </w:pPr>
      <w:r>
        <w:rPr>
          <w:rFonts w:ascii="Times New Roman"/>
          <w:b w:val="false"/>
          <w:i w:val="false"/>
          <w:color w:val="000000"/>
          <w:sz w:val="28"/>
        </w:rPr>
        <w:t>
      9. Жеке функционалдық кіші топ бойынша жекелеген ауылдық округтің ағымдағы шығындарының есебі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ауылдық округтің j-функционалдық кіші тобы бойынша ағымдағы есептік шығындары;</w:t>
      </w:r>
    </w:p>
    <w:p>
      <w:pPr>
        <w:spacing w:after="0"/>
        <w:ind w:left="0"/>
        <w:jc w:val="both"/>
      </w:pPr>
      <w:r>
        <w:rPr>
          <w:rFonts w:ascii="Times New Roman"/>
          <w:b w:val="false"/>
          <w:i w:val="false"/>
          <w:color w:val="000000"/>
          <w:sz w:val="28"/>
        </w:rPr>
        <w:t xml:space="preserve">
      Зj – облыстың барлық өңірлерінің ауылдық округтің бюджеттеріне j-функционалдық кіші тобы бойынша ағымдағы шығындардың жиынтық болжамды көлемі;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і ауылдық округтің j-функционалдық кіші тобы бойынша мемлекеттік қызметтерді тұтынушылар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і ауылдық округте j-ші функционалдық кіші топ бойынша орташа аудандық деңгейден мемлекеттік қызметтер көрсету құнындағы айырмашылықтарды негіздейтін объективті факторларды ескеретін коэффициенттер.</w:t>
      </w:r>
    </w:p>
    <w:p>
      <w:pPr>
        <w:spacing w:after="0"/>
        <w:ind w:left="0"/>
        <w:jc w:val="both"/>
      </w:pPr>
      <w:r>
        <w:rPr>
          <w:rFonts w:ascii="Times New Roman"/>
          <w:b w:val="false"/>
          <w:i w:val="false"/>
          <w:color w:val="000000"/>
          <w:sz w:val="28"/>
        </w:rPr>
        <w:t>
      10. Ағымдағы шығындардың болжамды көлемін есептеу кезінде мемлекеттік қызметтерді көрсету құнындағы айырмашылықтарды негіздейтін объективті факторларды көрсететін мынадай коэффициенттер қолданылады:</w:t>
      </w:r>
    </w:p>
    <w:p>
      <w:pPr>
        <w:spacing w:after="0"/>
        <w:ind w:left="0"/>
        <w:jc w:val="both"/>
      </w:pPr>
      <w:r>
        <w:rPr>
          <w:rFonts w:ascii="Times New Roman"/>
          <w:b w:val="false"/>
          <w:i w:val="false"/>
          <w:color w:val="000000"/>
          <w:sz w:val="28"/>
        </w:rPr>
        <w:t xml:space="preserve">
      1) урбандалу коэффициенті: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Халіқала – i ауылдық округтің халқы санының болжамы;</w:t>
      </w:r>
    </w:p>
    <w:p>
      <w:pPr>
        <w:spacing w:after="0"/>
        <w:ind w:left="0"/>
        <w:jc w:val="both"/>
      </w:pPr>
      <w:r>
        <w:rPr>
          <w:rFonts w:ascii="Times New Roman"/>
          <w:b w:val="false"/>
          <w:i w:val="false"/>
          <w:color w:val="000000"/>
          <w:sz w:val="28"/>
        </w:rPr>
        <w:t>
      Халі – i-, ауылдық округтегі халық санының болжамы.</w:t>
      </w:r>
    </w:p>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p>
      <w:pPr>
        <w:spacing w:after="0"/>
        <w:ind w:left="0"/>
        <w:jc w:val="both"/>
      </w:pPr>
      <w:r>
        <w:rPr>
          <w:rFonts w:ascii="Times New Roman"/>
          <w:b w:val="false"/>
          <w:i w:val="false"/>
          <w:color w:val="000000"/>
          <w:sz w:val="28"/>
        </w:rPr>
        <w:t>
      2) қоныстандыру дисперсиялығының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92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92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Халікіш – халық саны 500 адамнан аз елді мекендерде тұратын і ауылдық округтегі халық санының болжамы;</w:t>
      </w:r>
    </w:p>
    <w:p>
      <w:pPr>
        <w:spacing w:after="0"/>
        <w:ind w:left="0"/>
        <w:jc w:val="both"/>
      </w:pPr>
      <w:r>
        <w:rPr>
          <w:rFonts w:ascii="Times New Roman"/>
          <w:b w:val="false"/>
          <w:i w:val="false"/>
          <w:color w:val="000000"/>
          <w:sz w:val="28"/>
        </w:rPr>
        <w:t>
      Халі – і ауылдық округтегі халықтың жалпы санының болжамы.</w:t>
      </w:r>
    </w:p>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p>
      <w:pPr>
        <w:spacing w:after="0"/>
        <w:ind w:left="0"/>
        <w:jc w:val="both"/>
      </w:pPr>
      <w:r>
        <w:rPr>
          <w:rFonts w:ascii="Times New Roman"/>
          <w:b w:val="false"/>
          <w:i w:val="false"/>
          <w:color w:val="000000"/>
          <w:sz w:val="28"/>
        </w:rPr>
        <w:t>
      3) шағын жинақталған мектептердегі оқушыларын есепке 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117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7117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Санi – і ауылдық округтегі шағын жинақталған мектептердегі оқушылар санының болжамы;</w:t>
      </w:r>
    </w:p>
    <w:p>
      <w:pPr>
        <w:spacing w:after="0"/>
        <w:ind w:left="0"/>
        <w:jc w:val="both"/>
      </w:pPr>
      <w:r>
        <w:rPr>
          <w:rFonts w:ascii="Times New Roman"/>
          <w:b w:val="false"/>
          <w:i w:val="false"/>
          <w:color w:val="000000"/>
          <w:sz w:val="28"/>
        </w:rPr>
        <w:t>
      Сан – і ауылдық округ мектептерінде оқушылардың жалпы санының болжамы.</w:t>
      </w:r>
    </w:p>
    <w:p>
      <w:pPr>
        <w:spacing w:after="0"/>
        <w:ind w:left="0"/>
        <w:jc w:val="both"/>
      </w:pPr>
      <w:r>
        <w:rPr>
          <w:rFonts w:ascii="Times New Roman"/>
          <w:b w:val="false"/>
          <w:i w:val="false"/>
          <w:color w:val="000000"/>
          <w:sz w:val="28"/>
        </w:rPr>
        <w:t>
      Шағын жинақты мектептерде оқушыларды есепке алу коэффициенті білім алушылардың шағын контингентімен жалпы білім беретін мектептерді ұстауға қосымша шығыстардың қажеттілігін ескереді.</w:t>
      </w:r>
    </w:p>
    <w:p>
      <w:pPr>
        <w:spacing w:after="0"/>
        <w:ind w:left="0"/>
        <w:jc w:val="both"/>
      </w:pPr>
      <w:r>
        <w:rPr>
          <w:rFonts w:ascii="Times New Roman"/>
          <w:b w:val="false"/>
          <w:i w:val="false"/>
          <w:color w:val="000000"/>
          <w:sz w:val="28"/>
        </w:rPr>
        <w:t>
      Шағын жинақталған мектеп – білім алушылар контингенті шағын біріктіріліп жинақталған сынып және оқу сабақтарын ұйымдастырудың ерекше нысаны бар жалпы білім беретін мектеп.</w:t>
      </w:r>
    </w:p>
    <w:p>
      <w:pPr>
        <w:spacing w:after="0"/>
        <w:ind w:left="0"/>
        <w:jc w:val="both"/>
      </w:pPr>
      <w:r>
        <w:rPr>
          <w:rFonts w:ascii="Times New Roman"/>
          <w:b w:val="false"/>
          <w:i w:val="false"/>
          <w:color w:val="000000"/>
          <w:sz w:val="28"/>
        </w:rPr>
        <w:t>
      4) ауқым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ауылдық округ халқы санының орташа аудандық деңгейден ауытқуы есепке алынатын салмақ;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бір ауылдық округ халқының орташа санының болжамы;</w:t>
      </w:r>
    </w:p>
    <w:p>
      <w:pPr>
        <w:spacing w:after="0"/>
        <w:ind w:left="0"/>
        <w:jc w:val="both"/>
      </w:pPr>
      <w:r>
        <w:rPr>
          <w:rFonts w:ascii="Times New Roman"/>
          <w:b w:val="false"/>
          <w:i w:val="false"/>
          <w:color w:val="000000"/>
          <w:sz w:val="28"/>
        </w:rPr>
        <w:t>
      Халi – i- ауылдық округтегі халық санының болжамы.</w:t>
      </w:r>
    </w:p>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p>
      <w:pPr>
        <w:spacing w:after="0"/>
        <w:ind w:left="0"/>
        <w:jc w:val="both"/>
      </w:pPr>
      <w:r>
        <w:rPr>
          <w:rFonts w:ascii="Times New Roman"/>
          <w:b w:val="false"/>
          <w:i w:val="false"/>
          <w:color w:val="000000"/>
          <w:sz w:val="28"/>
        </w:rPr>
        <w:t xml:space="preserve">
      5) халықтың жас ерекшелігі құрылымының коэффициенті: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12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Халітоп – i-ауылдық округтің белгілі бір жас ерекшелігі тобы бойынша халық санының болжамы;</w:t>
      </w:r>
    </w:p>
    <w:p>
      <w:pPr>
        <w:spacing w:after="0"/>
        <w:ind w:left="0"/>
        <w:jc w:val="both"/>
      </w:pPr>
      <w:r>
        <w:rPr>
          <w:rFonts w:ascii="Times New Roman"/>
          <w:b w:val="false"/>
          <w:i w:val="false"/>
          <w:color w:val="000000"/>
          <w:sz w:val="28"/>
        </w:rPr>
        <w:t>
      Халі – і ауылдық округтің халық санының болжамы.</w:t>
      </w:r>
    </w:p>
    <w:p>
      <w:pPr>
        <w:spacing w:after="0"/>
        <w:ind w:left="0"/>
        <w:jc w:val="both"/>
      </w:pPr>
      <w:r>
        <w:rPr>
          <w:rFonts w:ascii="Times New Roman"/>
          <w:b w:val="false"/>
          <w:i w:val="false"/>
          <w:color w:val="000000"/>
          <w:sz w:val="28"/>
        </w:rPr>
        <w:t>
      Халықтың жас ерекшелігі құрылымының коэффициенті халықтың жекелеген санаттарының денсаулық сақтауға және білім беруге байланысты мемлекеттік көрсетілетін қызметтерге қойылатын жоғары сұранысын ескереді;</w:t>
      </w:r>
    </w:p>
    <w:p>
      <w:pPr>
        <w:spacing w:after="0"/>
        <w:ind w:left="0"/>
        <w:jc w:val="both"/>
      </w:pPr>
      <w:r>
        <w:rPr>
          <w:rFonts w:ascii="Times New Roman"/>
          <w:b w:val="false"/>
          <w:i w:val="false"/>
          <w:color w:val="000000"/>
          <w:sz w:val="28"/>
        </w:rPr>
        <w:t>
      6) ауылдық жердегі жұмыс үшін үстемеақыны есепке 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Халіауыл – i- ауылдық округтің ауыл халқы санының болжамы;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j-функционалдық кіші топ бойынша (барлық ауылдық округтер бойынша жиынтық сомада) ағымдағы шығындардың жалпы көлеміндегі жалақының үлесі.</w:t>
      </w:r>
    </w:p>
    <w:p>
      <w:pPr>
        <w:spacing w:after="0"/>
        <w:ind w:left="0"/>
        <w:jc w:val="both"/>
      </w:pPr>
      <w:r>
        <w:rPr>
          <w:rFonts w:ascii="Times New Roman"/>
          <w:b w:val="false"/>
          <w:i w:val="false"/>
          <w:color w:val="000000"/>
          <w:sz w:val="28"/>
        </w:rPr>
        <w:t>
      Ауылдық жерлердегі жұмыс үшін үстемеақыны есепке алу коэффициенті жекелеген функционалдық кіші топтар бойынша ауылдық жерлердегі жалақыға қосымша шығыстар қажеттілігін ескереді;</w:t>
      </w:r>
    </w:p>
    <w:p>
      <w:pPr>
        <w:spacing w:after="0"/>
        <w:ind w:left="0"/>
        <w:jc w:val="both"/>
      </w:pPr>
      <w:r>
        <w:rPr>
          <w:rFonts w:ascii="Times New Roman"/>
          <w:b w:val="false"/>
          <w:i w:val="false"/>
          <w:color w:val="000000"/>
          <w:sz w:val="28"/>
        </w:rPr>
        <w:t xml:space="preserve">
      7) тығыздық коэффициенті: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аудан бойынша халықтың орташа тығыздығы;</w:t>
      </w:r>
    </w:p>
    <w:p>
      <w:pPr>
        <w:spacing w:after="0"/>
        <w:ind w:left="0"/>
        <w:jc w:val="both"/>
      </w:pPr>
      <w:r>
        <w:rPr>
          <w:rFonts w:ascii="Times New Roman"/>
          <w:b w:val="false"/>
          <w:i w:val="false"/>
          <w:color w:val="000000"/>
          <w:sz w:val="28"/>
        </w:rPr>
        <w:t xml:space="preserve">
      рi – i- ауылдық округте халықтың тығыздығы;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округтер аудандар халқының тығыздығының орташа аудандық деңгейден ауытқуы ескерілетін салмақ.</w:t>
      </w:r>
    </w:p>
    <w:p>
      <w:pPr>
        <w:spacing w:after="0"/>
        <w:ind w:left="0"/>
        <w:jc w:val="both"/>
      </w:pPr>
      <w:r>
        <w:rPr>
          <w:rFonts w:ascii="Times New Roman"/>
          <w:b w:val="false"/>
          <w:i w:val="false"/>
          <w:color w:val="000000"/>
          <w:sz w:val="28"/>
        </w:rPr>
        <w:t>
      Тығыздық коэффициенті аудан халқы тығыздығының төмендеуіне байланысты ауылдық округтер бюджеттерінің шығындарының ұлғаюын ескереді;</w:t>
      </w:r>
    </w:p>
    <w:p>
      <w:pPr>
        <w:spacing w:after="0"/>
        <w:ind w:left="0"/>
        <w:jc w:val="both"/>
      </w:pPr>
      <w:r>
        <w:rPr>
          <w:rFonts w:ascii="Times New Roman"/>
          <w:b w:val="false"/>
          <w:i w:val="false"/>
          <w:color w:val="000000"/>
          <w:sz w:val="28"/>
        </w:rPr>
        <w:t>
      8) жолдарды күтіп-ұстау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Ni – i ауылдық округтің жергілікті маңызы бар автомобиль жолдарын күтіп-ұстауды қаржыландыру нормативі;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аудан бойынша автомобиль жолдарын күтіп-ұстауды қаржыландыру нормативі;</w:t>
      </w:r>
    </w:p>
    <w:p>
      <w:pPr>
        <w:spacing w:after="0"/>
        <w:ind w:left="0"/>
        <w:jc w:val="both"/>
      </w:pPr>
      <w:r>
        <w:rPr>
          <w:rFonts w:ascii="Times New Roman"/>
          <w:b w:val="false"/>
          <w:i w:val="false"/>
          <w:color w:val="000000"/>
          <w:sz w:val="28"/>
        </w:rPr>
        <w:t xml:space="preserve">
      9) кедейлікті есепке алу коэффициенті (табысы күнкөріс деңгейінен төмен адамдардың үлесі негізінде):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bi – і ауылдық округтегі жалпы халық саны ішінде табысы ең төменгі күнкөріс деңгейінің шамасынан төмен халықтың үлесі.</w:t>
      </w:r>
    </w:p>
    <w:p>
      <w:pPr>
        <w:spacing w:after="0"/>
        <w:ind w:left="0"/>
        <w:jc w:val="both"/>
      </w:pPr>
      <w:r>
        <w:rPr>
          <w:rFonts w:ascii="Times New Roman"/>
          <w:b w:val="false"/>
          <w:i w:val="false"/>
          <w:color w:val="000000"/>
          <w:sz w:val="28"/>
        </w:rPr>
        <w:t>
      Кедейлікті есепке алу коэффициенті аудан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p>
      <w:pPr>
        <w:spacing w:after="0"/>
        <w:ind w:left="0"/>
        <w:jc w:val="both"/>
      </w:pPr>
      <w:r>
        <w:rPr>
          <w:rFonts w:ascii="Times New Roman"/>
          <w:b w:val="false"/>
          <w:i w:val="false"/>
          <w:color w:val="000000"/>
          <w:sz w:val="28"/>
        </w:rPr>
        <w:t xml:space="preserve">
      10) жылыту маусымының ұзақтығын есепке алу коэффициенті: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di – i- ауылдық округте жылыту маусымының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жылыту маусымының орташа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ауылдық округтер бюджеттерінің ағымдағы шығындарының жалпы көлеміндегі жылытуға жұмсалатын шығындардың үлесі.</w:t>
      </w:r>
    </w:p>
    <w:p>
      <w:pPr>
        <w:spacing w:after="0"/>
        <w:ind w:left="0"/>
        <w:jc w:val="both"/>
      </w:pPr>
      <w:r>
        <w:rPr>
          <w:rFonts w:ascii="Times New Roman"/>
          <w:b w:val="false"/>
          <w:i w:val="false"/>
          <w:color w:val="000000"/>
          <w:sz w:val="28"/>
        </w:rPr>
        <w:t>
      Жылыту маусымының ұзақтығын есептеу коэффициенті облыс өңірлері бюджеттерінің жылытуға жұмсайтын шығындарының аудандағы жылыту маусымының ұзақтығына байланысын ескереді.</w:t>
      </w:r>
    </w:p>
    <w:p>
      <w:pPr>
        <w:spacing w:after="0"/>
        <w:ind w:left="0"/>
        <w:jc w:val="both"/>
      </w:pPr>
      <w:r>
        <w:rPr>
          <w:rFonts w:ascii="Times New Roman"/>
          <w:b w:val="false"/>
          <w:i w:val="false"/>
          <w:color w:val="000000"/>
          <w:sz w:val="28"/>
        </w:rPr>
        <w:t>
      11. Келесі екі жылдардағы ауылдық округтер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ауылдық округтер бюджеттерінің ағымдағы шығындарының болжамды көлемі қабылданады.</w:t>
      </w:r>
    </w:p>
    <w:p>
      <w:pPr>
        <w:spacing w:after="0"/>
        <w:ind w:left="0"/>
        <w:jc w:val="left"/>
      </w:pPr>
      <w:r>
        <w:rPr>
          <w:rFonts w:ascii="Times New Roman"/>
          <w:b/>
          <w:i w:val="false"/>
          <w:color w:val="000000"/>
        </w:rPr>
        <w:t xml:space="preserve"> 5-тарау. Ауылдық округтер бюджеттерінің күрделі сипаттағы шығындарының болжамды көлемін есептеу</w:t>
      </w:r>
    </w:p>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ауылдық округтің ағымдағы шығындарын қаржыландырудың жалпы көлеміне пайыздық қатынасына сәйкес жылдар бойынша бөле отырып айқындалады.</w:t>
      </w:r>
    </w:p>
    <w:p>
      <w:pPr>
        <w:spacing w:after="0"/>
        <w:ind w:left="0"/>
        <w:jc w:val="both"/>
      </w:pPr>
      <w:r>
        <w:rPr>
          <w:rFonts w:ascii="Times New Roman"/>
          <w:b w:val="false"/>
          <w:i w:val="false"/>
          <w:color w:val="000000"/>
          <w:sz w:val="28"/>
        </w:rPr>
        <w:t>
      Әрбір ауылдық округ бойынша жеке күрделі сипаттағы шығындарды қаржыландыру үшін көзделетін қаражаттың болжамды көлемін есептеу мынадай формула бойынша жүргізіледі:</w:t>
      </w:r>
    </w:p>
    <w:p>
      <w:pPr>
        <w:spacing w:after="0"/>
        <w:ind w:left="0"/>
        <w:jc w:val="both"/>
      </w:pPr>
      <w:r>
        <w:rPr>
          <w:rFonts w:ascii="Times New Roman"/>
          <w:b w:val="false"/>
          <w:i w:val="false"/>
          <w:color w:val="000000"/>
          <w:sz w:val="28"/>
        </w:rPr>
        <w:t>
      КШі = k* ЕШі,</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КШі – і ауылдық округтің күрделі сипаттағы есептік шығындары;</w:t>
      </w:r>
    </w:p>
    <w:p>
      <w:pPr>
        <w:spacing w:after="0"/>
        <w:ind w:left="0"/>
        <w:jc w:val="both"/>
      </w:pPr>
      <w:r>
        <w:rPr>
          <w:rFonts w:ascii="Times New Roman"/>
          <w:b w:val="false"/>
          <w:i w:val="false"/>
          <w:color w:val="000000"/>
          <w:sz w:val="28"/>
        </w:rPr>
        <w:t>
      ЕШі – і ауылдық округтің ағымдағы есептік шығындары;</w:t>
      </w:r>
    </w:p>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қатынасының шамасы.</w:t>
      </w:r>
    </w:p>
    <w:p>
      <w:pPr>
        <w:spacing w:after="0"/>
        <w:ind w:left="0"/>
        <w:jc w:val="both"/>
      </w:pPr>
      <w:r>
        <w:rPr>
          <w:rFonts w:ascii="Times New Roman"/>
          <w:b w:val="false"/>
          <w:i w:val="false"/>
          <w:color w:val="000000"/>
          <w:sz w:val="28"/>
        </w:rPr>
        <w:t>
      Аудандық бюджет пен ауылдық округтер бюджеттері арасындағы жалпы сипаттағы трансферттердің көлемін айқындау үшін k коэффициентінің шамасы аудандық бюджет комиссиясының шешімімен белгіленеді.</w:t>
      </w:r>
    </w:p>
    <w:p>
      <w:pPr>
        <w:spacing w:after="0"/>
        <w:ind w:left="0"/>
        <w:jc w:val="left"/>
      </w:pPr>
      <w:r>
        <w:rPr>
          <w:rFonts w:ascii="Times New Roman"/>
          <w:b/>
          <w:i w:val="false"/>
          <w:color w:val="000000"/>
        </w:rPr>
        <w:t xml:space="preserve"> 6-тарау. Ауылдық округтердің бюджеттерінің бюджеттік даму бағдарламалары бойынша шығындардың болжамды көлемін есептеу</w:t>
      </w:r>
    </w:p>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болжамды көлемі ауылдық округтің ағымдағы шығындарының болжамды көлеміне және кірістерінің болжамды көлеміне пайыздық қатынаста жылдар бөлінісінде айқындалады.</w:t>
      </w:r>
    </w:p>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ауылдық округ бойынша жеке мына формула бойынша жүргізіледі:</w:t>
      </w:r>
    </w:p>
    <w:p>
      <w:pPr>
        <w:spacing w:after="0"/>
        <w:ind w:left="0"/>
        <w:jc w:val="both"/>
      </w:pPr>
      <w:r>
        <w:rPr>
          <w:rFonts w:ascii="Times New Roman"/>
          <w:b w:val="false"/>
          <w:i w:val="false"/>
          <w:color w:val="000000"/>
          <w:sz w:val="28"/>
        </w:rPr>
        <w:t>
      БДБШi = (r1*ЕШі) + (r2*КБКі),</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БДБШi – i ауылдық округтің бюджеттік даму бағдарламалары бойынша есептік шығындары;</w:t>
      </w:r>
    </w:p>
    <w:p>
      <w:pPr>
        <w:spacing w:after="0"/>
        <w:ind w:left="0"/>
        <w:jc w:val="both"/>
      </w:pPr>
      <w:r>
        <w:rPr>
          <w:rFonts w:ascii="Times New Roman"/>
          <w:b w:val="false"/>
          <w:i w:val="false"/>
          <w:color w:val="000000"/>
          <w:sz w:val="28"/>
        </w:rPr>
        <w:t>
      ЕШі – i ауылдық округтің ағымдағы есептік шығындары;</w:t>
      </w:r>
    </w:p>
    <w:p>
      <w:pPr>
        <w:spacing w:after="0"/>
        <w:ind w:left="0"/>
        <w:jc w:val="both"/>
      </w:pPr>
      <w:r>
        <w:rPr>
          <w:rFonts w:ascii="Times New Roman"/>
          <w:b w:val="false"/>
          <w:i w:val="false"/>
          <w:color w:val="000000"/>
          <w:sz w:val="28"/>
        </w:rPr>
        <w:t>
      КБКі – і ауылдық округ кірістерінің болжамды көлемі;</w:t>
      </w:r>
    </w:p>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p>
      <w:pPr>
        <w:spacing w:after="0"/>
        <w:ind w:left="0"/>
        <w:jc w:val="both"/>
      </w:pPr>
      <w:r>
        <w:rPr>
          <w:rFonts w:ascii="Times New Roman"/>
          <w:b w:val="false"/>
          <w:i w:val="false"/>
          <w:color w:val="000000"/>
          <w:sz w:val="28"/>
        </w:rPr>
        <w:t>
      r2 – бюджеттік даму бағдарламалары бойынша шығындардың ауылдық округтік бюджеттердің кірістерінің болжамды көлеміне пайыздық қатынасының шамасы.</w:t>
      </w:r>
    </w:p>
    <w:p>
      <w:pPr>
        <w:spacing w:after="0"/>
        <w:ind w:left="0"/>
        <w:jc w:val="both"/>
      </w:pPr>
      <w:r>
        <w:rPr>
          <w:rFonts w:ascii="Times New Roman"/>
          <w:b w:val="false"/>
          <w:i w:val="false"/>
          <w:color w:val="000000"/>
          <w:sz w:val="28"/>
        </w:rPr>
        <w:t>
      14. r1 және r2 коэффициентерінің шамасы аудандық бюджет пен ауылдық округтер бюджеттері арасындағы жалпы сипаттағы трансферттердің көлемін айқындау үшін аудандық бюджет комиссиясының шешімімен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