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e0ba" w14:textId="b23e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6 қаңтардағы № 544 "2021-2023 жылдарға арналған Қарғалы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2021 жылғы 3 желтоқсандағы № 76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"2021-2023 жылдарға арналған Қарғалы ауданының ауылдық округтерінің бюджеттерін бекіту туралы" 2021 жылғы 6 қаңтардағы № 544 (Нормативтік құқықтық актілерді мемлекеттік тіркеу Тізілімінде № 7987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Бадамша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172 161,6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161 662,6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175 759,1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-3 597,5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3 597,5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3 597,5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Желтау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101 139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103 944,2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-2 805,2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2 805,2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2 805,2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Кемпірсай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36 736,8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35 395,8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-610,4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610,4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Қосестек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-385,4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385,4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Ащылысай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52 370,5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49 790,5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-423,2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423,2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Степной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-1 292,7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1 292,7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1 292,7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Велихов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-1 028,8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1 028,8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1 028,8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Әлімбет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41 235,1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39 490,1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41 511,9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276,8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276,8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2021 жылға арналған ауылдық округтерінің бюджеттерінде Қазақстан Республикасы Ұлттық қорынан ағымдағы нысаналы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халықты әлеуметтік қорғау ұйымдарында арнаулы әлеуметтік қызмет көрсететін жұмыскерлердің жалақысына қосымша ақылар белгілеуге – 15 573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ауылдық округіне – 6 815,8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543,4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3 785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2 099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711,9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округтерінің әкімі аппараттарының шешімдері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жылға арналған ауылдық округтерінің бюджеттерінде республикалық бюджеттен ағымдағы нысаналы трансферттері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халықты әлеуметтік қорғау ұйымдарында арнаулы әлеуметтік қызмет көрсететін жұмыскерлердің жалақысына қосымша ақылар белгілеуге – 2 249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ауылдық округіне – 991,8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296,6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142,2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округтерінің әкімі аппараттарының шешімдері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 жылға арналған ауылдық округтерінің бюджеттерінде аудандық бюджеттен ағымдағы нысаналы трансферттері көзделсін: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әкімінің қызметін қамтамасыз ету жөніндегі қызметтер – 18 467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ауылдық округіне – 6 208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2 117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4 961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2 584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 ауылдық округіне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 – 12 681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11 370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1 311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 абаттандыру мен көгалдандыру – 97 765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ауылдық округіне – 44 988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12 431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11 831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9 352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6 289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Степной ауылдық округіне – 6 155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2 336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 ауылдық округіне – 4 383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қалаларда, ауылдарда, кенттерде, ауылдық округтерде автомобиль жолдарының жұмыс істеуін қамтамасыз ету – 13 246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ауылдық округіне – 9 367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2 800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маңызы бар қалаларда, ауылдарда, кенттерде, ауылдық округтерде автомобиль жолдарын күрделі және орташа жөндеу – 6 267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1 787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2 650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1 830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органның күрделі шығыстары – 21 801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Бадамша ауылдық округіне – 20 655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 ауылдық округіне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Степной ауылдық округіне – 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 ауылдық округіне –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елді мекендерді сумен жабдықтауды ұйымдастыру – 11 739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 ауылдық округіне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елді мекендердегі көшелерді жарықтандыру – 3 506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Бадамша ауылдық округіне – 990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Қосестек ауылдық округіне – 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ауылдық округіне –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Әлімбет ауылдық округіне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Степной ауылдық округіне – 162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Кемпірсай ауылдық округіне – 563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округтерінің әкімі аппараттарының шешімдері негізінде айқындалады.".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Бадамша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477"/>
        <w:gridCol w:w="3063"/>
        <w:gridCol w:w="4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172161,6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326"/>
        <w:gridCol w:w="3602"/>
        <w:gridCol w:w="3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175759,1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116"/>
        <w:gridCol w:w="4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-3597,5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Желтау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798"/>
        <w:gridCol w:w="1158"/>
        <w:gridCol w:w="514"/>
        <w:gridCol w:w="3304"/>
        <w:gridCol w:w="4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326"/>
        <w:gridCol w:w="3602"/>
        <w:gridCol w:w="3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116"/>
        <w:gridCol w:w="4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-2805,2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Кемпірсай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36736,8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37347,2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4"/>
        <w:gridCol w:w="554"/>
        <w:gridCol w:w="554"/>
        <w:gridCol w:w="5405"/>
        <w:gridCol w:w="41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Қосестек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4"/>
        <w:gridCol w:w="554"/>
        <w:gridCol w:w="554"/>
        <w:gridCol w:w="5405"/>
        <w:gridCol w:w="41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Ащылысай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4"/>
        <w:gridCol w:w="554"/>
        <w:gridCol w:w="554"/>
        <w:gridCol w:w="5405"/>
        <w:gridCol w:w="41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Степной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116"/>
        <w:gridCol w:w="4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-1292,7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Велихов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116"/>
        <w:gridCol w:w="4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-1028,8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 желтоқсандағы № 76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6 қаңтардағы № 544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Әлімбет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843"/>
        <w:gridCol w:w="843"/>
        <w:gridCol w:w="843"/>
        <w:gridCol w:w="6184"/>
        <w:gridCol w:w="1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795"/>
        <w:gridCol w:w="1801"/>
        <w:gridCol w:w="799"/>
        <w:gridCol w:w="3303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4"/>
        <w:gridCol w:w="554"/>
        <w:gridCol w:w="554"/>
        <w:gridCol w:w="5405"/>
        <w:gridCol w:w="41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998"/>
        <w:gridCol w:w="1932"/>
        <w:gridCol w:w="858"/>
        <w:gridCol w:w="2646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