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d9857" w14:textId="96d98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5 қаңтардағы № 418 "2021-2023 жылдарға арналған Бегалы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2021 жылғы 29 шілдедегі № 55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"2021-2023 жылдарға арналған Бегалы ауылдық округінің бюджетін бекіту туралы" 2021 жылғы 5 қаңтардағы № 418 (нормативтік құқықтық актілерді мемлекеттік тіркеу Тізілімінде № 7997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Бегалы ауылдық округінің бюджеті тиісінше 1, 2 және 3 қосымшаларға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-17 623,7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- 1522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- 16 101,7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- 17 638,7 мыңтеңге;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–15,0 мың теңге.".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29 шілдедегі № 55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5 қаңтардағы № 418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Бегалы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