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bd28" w14:textId="f7bb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424 "2021-2023 жылдарға арналған Ақрап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29 шілдедегі № 58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Ақрап ауылдық округінің бюджетін бекіту туралы" 2021 жылғы 5 қаңтардағы № 424 (Нормативтік құқықтық актілерді мемлекеттік тіркеу тізілімінде № 7981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Ақрап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- 13 005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- 12 122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454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29 шілдедегі № 58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Ақрап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