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1a0b" w14:textId="2e51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424 "2021-2023 жылдарға арналған Ақрап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16 қыркүйектегі № 74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"2021-2023 жылдарға арналған Ақрап ауылдық округінің бюджетін бекіту туралы" 2021 жылғы 5 қаңтардағы № 424 (Нормативтік құқықтық актілерді мемлекеттік тіркеу тізілімінде № 7981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Ақрап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- 16 835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- 15 952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- 17 289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454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16 қыркүйектегі № 74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424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Ақрап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