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3e8db" w14:textId="d23e8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5 қаңтардағы № 426 "2021-2023 жылдарға арналған Қобда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16 қыркүйектегі № 75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"2021-2023 жылдарға арналған Қобда ауылдық округінің бюджетін бекіту туралы" 2021 жылғы 5 қаңтардағы № 426 (нормативтік құқықтық актілерді мемлекеттік тіркеу Тізілімінде № 7979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Қобда ауылдық округінің бюджеті тиісінше 1, 2 және 3 қосымшаларға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- 128 984,6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- 11 024,3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- 117 960,3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- 132 344,1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3 359,5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16 қыркүйектегі № 75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426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Қобда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