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1b50" w14:textId="2701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417 "2021-2023 жылдарға арналған И. Білтабанов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И. Білтабанов атындағы ауылдық округінің бюджетін бекіту туралы" 2021 жылғы 5 қаңтардағы № 417 (Нормативтік құқықтық актілерді мемлекеттік тіркеу тізілімінде № 7991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И. Білтабанов атындағы ауылдық округ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-43881,7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- 42842,7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- 44 119,5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жыдғы 16 қыркүйектегі № 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И.Білтабанов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43881,7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