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8472" w14:textId="a5b8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415 "2021-2023 жылдарға арналған Жарсай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16 қыркүйектегі № 89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Жарсай ауылдық округінің бюджетін бекіту туралы 2021 жылғы 5 қаңтардағы № 415 " (нормативтік құқықтық актілерді мемлекеттік тіркеу тізілімінде № 8000 тіркелген,)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Жарсай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- 19046,9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- 18344,9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- 19533,7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486,8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16 қыркүйектегі № 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