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811c" w14:textId="52a8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413 "2021-2023 жылдарға арналған 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15 қарашадағы № 98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Бұлақ ауылдық округінің бюджетін бекіту туралы" 2021 жылғы 5 қаңтардағы № 413 (Нормативтік құқықтық актілерді мемлекеттік тіркеу тізілімінде № 8002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Бұлақ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- 59632,1мың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- 58432,1мың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- 60136,2мың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504,1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15 қарашадағы № 98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