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b7ff" w14:textId="357b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421 "2021-2023 жылдарға арналған Талдысай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15 қарашадағы № 103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Талдысай ауылдық округінің бюджетін бекіту туралы" 2021 жылғы 5 қаңтардағы № 421 (Нормативтік құқықтық актілерді мемлекеттік тіркеу тізілімінде № 7983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Талдысай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- 39 591,6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- 38 752,6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- 39 967,4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375,8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15 қарашадағы № 103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кұрделі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