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ce08e" w14:textId="0cce0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5 қаңтардағы № 412 "2021-2023 жылдарға арналған Терісаққан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15 қарашадағы № 107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"2021-2023 жылдарға арналған Терісаққан ауылдық округінің бюджетін бекіту туралы" 2021 жылғы 5 қаңтардағы № 412 (Нормативтік құқықтық актілерді мемлекеттік тіркеу тізілімінде № 8003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Терісаққан ауылдық округінің бюджеті тиісінше 1, 2 және 3 қосымшаларға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- 22 098,3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- 1 169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- 20 929,3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- 22 285,7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187,4 мың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15 қарашадағы № 107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412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Терісаққан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