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2f86" w14:textId="17d2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422 "2021-2023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108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Өтек ауылдық округінің бюджетін бекіту туралы" 2021 жылғы 5 қаңтардағы № 422 (Нормативтік құқықтық актілерді мемлекеттік тіркеу тізілімінде № 7992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Өтек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- 28 170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- 29 331,3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331,3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108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