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1746" w14:textId="1c81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Жарсай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120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Жарсай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- 25634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- 24289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- 26259,8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Жарсай ауылдық округінің бюджетіне берілген субвенциялар көлемі 23455,0 мың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2022жылға арналған Жарсай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