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bf74" w14:textId="04fb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Өтек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30 желтоқсандағы № 121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Өтек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- 27969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- 25 679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- 28 102,1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133,1 мын,теңге.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Қобда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түсетін; түсімдер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бюджеттен Өтек ауылдық округінің бюджетіне берілген субвенциялар көлемі 22 845,0 мың теңге сомасында көзделгені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121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Өтек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Қобда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тазалау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121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Өтек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121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Өтек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