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4ef2" w14:textId="5524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Сарбұлақ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124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27631,9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25381,9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учаскелерің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учаскелерің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мақсатыңдағы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Сарбұлақ ауылдық округінің бюджетіне берілген субвенциялар көлемі 23187,0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