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964a" w14:textId="d2a9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Сөгәлі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127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Сөгәлі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28 804,5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759,5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түсетін; түсімдер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Сөгәлі ауылдық округінің бюджетіне берілген субвенциялар көлемі 28 684,0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Сөгәлі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