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a885" w14:textId="537a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132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ауылдық округінің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–18 965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- 0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18 225мың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–18 965мың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мақсатыңдағы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Қызылжар ауылдық округінің бюджетіне берілген субвенциялар көлемі 18 051,0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