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cbf2" w14:textId="f24c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Қобда ауданы әкімдігінің 2021 жылғы 16 шілдедегі № 257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17-бабының</w:t>
      </w:r>
      <w:r>
        <w:rPr>
          <w:rFonts w:ascii="Times New Roman"/>
          <w:b w:val="false"/>
          <w:i w:val="false"/>
          <w:color w:val="000000"/>
          <w:sz w:val="28"/>
        </w:rPr>
        <w:t xml:space="preserve"> 5-1) тармақшасына және 69 бабы </w:t>
      </w:r>
      <w:r>
        <w:rPr>
          <w:rFonts w:ascii="Times New Roman"/>
          <w:b w:val="false"/>
          <w:i w:val="false"/>
          <w:color w:val="000000"/>
          <w:sz w:val="28"/>
        </w:rPr>
        <w:t>4-тармағының</w:t>
      </w:r>
      <w:r>
        <w:rPr>
          <w:rFonts w:ascii="Times New Roman"/>
          <w:b w:val="false"/>
          <w:i w:val="false"/>
          <w:color w:val="000000"/>
          <w:sz w:val="28"/>
        </w:rPr>
        <w:t>, 1) тармақшасына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1. Жарсай ауылдық округі, Ақсай ауылының тұрғындарының сұранысын қанағаттандыру мақсатында "Утепберген" жауапкершілігі шектеулі серіктестігінің уақытша өтеулі жер пайдалану құқығындағы жер учаскесінің аумағында орналасқан зираттарға, қорымдарға жер учаскесi арқылы жаяу немесе көлiкпен өту үшін, жалпы алаңы 100 гектар жер учаскелерін алып қоймастан, 15 (он бес) жыл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"Қобда ауданының жер қатынастары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оны ресми жариялағаннан кейін,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