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1233" w14:textId="6d51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2018 жылғы 1 маусымдағы № 152 "Мәртөк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Мәртөк аудандық мәслихатының 2021 жылғы 26 тамыздағы № 52 шешімі</w:t>
      </w:r>
    </w:p>
    <w:p>
      <w:pPr>
        <w:spacing w:after="0"/>
        <w:ind w:left="0"/>
        <w:jc w:val="both"/>
      </w:pPr>
      <w:bookmarkStart w:name="z2" w:id="0"/>
      <w:r>
        <w:rPr>
          <w:rFonts w:ascii="Times New Roman"/>
          <w:b w:val="false"/>
          <w:i w:val="false"/>
          <w:color w:val="000000"/>
          <w:sz w:val="28"/>
        </w:rPr>
        <w:t xml:space="preserve">
      Мәртөк аудандық мәслихаты ШЕШТІ: </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"Мәртөк ауданының жергілікті қоғамдастық жиналысының Регламентін бекіту туралы" 2018 жылғы 1 маусымдағы № 152 (нормативтік құқықтық актілерді мемлекеттік тіркеу Тізілімінде № 3-8-174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Мәртөк ауданының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26 тамыздағы № 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1 маусымдағы № 152 шешімімен бекітілген</w:t>
            </w:r>
          </w:p>
        </w:tc>
      </w:tr>
    </w:tbl>
    <w:bookmarkStart w:name="z6" w:id="3"/>
    <w:p>
      <w:pPr>
        <w:spacing w:after="0"/>
        <w:ind w:left="0"/>
        <w:jc w:val="left"/>
      </w:pPr>
      <w:r>
        <w:rPr>
          <w:rFonts w:ascii="Times New Roman"/>
          <w:b/>
          <w:i w:val="false"/>
          <w:color w:val="000000"/>
        </w:rPr>
        <w:t xml:space="preserve"> Мәртөк ауданының жергілікті қоғамдастық жиналысының Регламенті 1-тарау. Жалпы ережелер</w:t>
      </w:r>
    </w:p>
    <w:bookmarkEnd w:id="3"/>
    <w:p>
      <w:pPr>
        <w:spacing w:after="0"/>
        <w:ind w:left="0"/>
        <w:jc w:val="both"/>
      </w:pPr>
      <w:r>
        <w:rPr>
          <w:rFonts w:ascii="Times New Roman"/>
          <w:b w:val="false"/>
          <w:i w:val="false"/>
          <w:color w:val="000000"/>
          <w:sz w:val="28"/>
        </w:rPr>
        <w:t xml:space="preserve">
      1. Осы Мәртөк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округі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аудан мәслихаты бекітеді.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Мәртөк аудандық сайлау комиссиясына одан әрі енгізу үшін Мәртөк аудан әкімінің (бұдан әрі – аудан әкімі)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 енгізген ұсыныстар негізінде қалыптастырады.</w:t>
      </w:r>
    </w:p>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мәслихаттың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Мәртөк аудандық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Әкім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