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77f2" w14:textId="5c47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Мәртөк аудандық мәслихатының 2021 жылғы 8 қаңтардағы № 437 "2021-2023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2021 жылғы 26 қарашадағы № 64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Мәртөк аудандық мәслихатының "2021-2023 жылдарға арналған Мәртөк ауданының ауылдық округтерінің бюджеттерін бекіту туралы" 2021 жылғы 8 қаңтардағы № 437 (Нормативтік құқықтық актілерді мемлекеттік тіркеу Тізілімінде № 8004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31 212,5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29 812,5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32 676,4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Аққұдық ауылдық округінің бюджетінде республикалық бюджеттен берілетін трансферттер көлемі – 471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Аққұдық ауылдық округінің бюджетінде аудандық бюджеттен берілетін трансферттер көлемі – 8 642,5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25 981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24 181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26 465,3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жылға арналған Байторысай ауылдық округінің бюджетінде республикалық бюджеттен берілетін трансферттер көлемі – 60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 жылға арналған Байторысай ауылдық округінің бюджетінде аудандық бюджеттен берілетін трансферттер көлемі – 4 845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222 487,1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218 987,1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224 298,9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 жылға арналған Жайсан ауылдық округінің бюджетінде республикалық бюджеттен берілетін трансферттер көлемі – 600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2021 жылға арналған Жайсан ауылдық округ бюджетінде облыстық бюджеттен берілетін трансферттер көлемі – 16 296,6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 жылға арналған Жайсан ауылдық округінің бюджетінде аудандық бюджеттен берілетін трансферттер көлемі – 6 993,5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40 703,8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39 501,8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41 032,7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2021 жылға арналған Қаратоғай ауылдық округінің бюджетінде республикалық бюджеттен берілетін трансферттер көлемі – 141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2021 жылға арналған Қаратоғай ауылдық округ бюджетінде аудандық бюджеттен берілетін трансферттер көлемі – 20 020,8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26 619,5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24 175,5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27 717,5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2021 жылға арналған Қарашай ауылдық округінің бюджетінде республикалық бюджеттен берілетін трансферттер көлемі – 56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2021 жылға арналған Қарашай ауылдық округінің бюджетінде аудандық бюджеттен берілетін трансферттер көлемі – 9 129,5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27 408,3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26 663,3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27 948,6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2021 жылға арналған Құрмансай ауылдық округінің бюджетінде республикалық бюджеттен берілетін трансферттер көлемі – 150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2021 жылға арналған Құрмансай ауылдық округінің бюджетінде аудандық бюджеттен берілетін трансферттер көлемі – 8 686,3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32 576,5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30 976,5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33 487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2021 жылға арналған Қызылжар ауылдық округінің бюджетінде республикалық бюджеттен берілетін трансферттер көлемі – 42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2021 жылға арналған Қызылжар ауылдық округінің бюджетінде аудандық бюджеттен берілетін трансферттер көлемі – 10 273,5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612 249,7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575 752,7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617 951,9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2021 жылға арналған Мәртөк ауылдық округінің бюджетінде республикалық бюджеттен берілетін трансферттер көлемі – 1 990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2021 жылға арналған Мәртөк ауылдық округінің бюджетінде аудандық бюджеттен берілетін трансферттер көлемі – 394 801,7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36 650,5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34 650,5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37 008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2021 жылға арналған Родников ауылдық округінің бюджетінде республикалық бюджеттен берілетін трансферттер көлемі – 143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"36-2. 2021 жылға арналған Родников ауылдық округ бюджетінде аудандық бюджеттен берілетін трансферттер көлемі – 14 962,5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165 488,4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160 188,4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167 950,8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2021 жылға арналған Сарыжар ауылдық округінің бюджетінде республикалық бюджеттен берілетін трансферттер көлемі – 221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2021 жылға арналған Сарыжар ауылдық округ бюджетінде облыстық бюджеттен берілетін трансферттер көлемі – 9 997,7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2021 жылға арналған Сарыжар ауылдық округ бюджетінде аудандық бюджеттен берілетін трансферттер көлемі – 19 997,7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180 777,5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178 252,5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180 970,5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2021 жылға арналған Тәңірберген ауылдық округінің бюджетінде республикалық бюджеттен берілетін трансферттер көлемі – 150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2021 жылға арналған Тәңірберген ауылдық округ бюджетінде облыстық бюджеттен берілетін трансферттер көлемі – 8 686,7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2021 жылға арналған Тәңірберген ауылдық округінің бюджетінде аудандық бюджеттен берілетін трансферттер көлемі – 41 326,8 мың теңге сомасында ескерілсін.".</w:t>
      </w:r>
    </w:p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31 212,5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қарашадағы № 64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