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8979" w14:textId="ddd8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548 "2021-2023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13 шілдедегі № 70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Қайыңды ауылдық округ бюджетін бекіту туралы" 2020 жылғы 30 желтоқсандағы № 548 (Нормативтік құқықтық актілерді мемлекеттік тіркеу тізілімінде № 8176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Қайыңды ауылдық округ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49 315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50 422,5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1 107,5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13 шілдедегі № 70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21 201,4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