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dd32" w14:textId="b2fd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30 желтоқсандағы № 550 "2021-2023 жылдарға арналған Құмсай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13 шілдедегі № 71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"2021-2023 жылдарға арналған Құмсай ауылдық округ бюджетін бекіту туралы" 2020 жылғы 30 желтоқсандағы № 550 (Нормативтік құқықтық актілерді мемлекеттік тіркеу тізілімінде № 7912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Құмсай ауылдық округ бюджеті тиісінше 1, 2 және 3 қосымшаларға сәйкес, оның ішінде, 2021 жылға мынандай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52 270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–53 027,4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-757,4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757,4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қаражаттың пайдаланатын қалдықтары – 757,4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13 шілдедегі № 71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30 желтоқсандағы № 550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Құмсай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52 270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51 360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51 360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51 360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