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96da" w14:textId="2ec9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539 "2021-2023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15 қыркүйектегі № 83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аудандақ мәслихатының "2021-2023 жылдарға арналған Ембі қаласының бюджетін бекіту туралы" 2020 жылғы 30 желтоқсандағы № 539 (Нормативтік құқықтық актілерді мемлекеттік тіркеу тізілімінде № 7931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Ембі қаласының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217 400,3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25 336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192 064,3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221 089,1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3 688,8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3 688,8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15 қыркүйектегі № 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