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9a08" w14:textId="db49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540 "2021-2023 жылдарға арналған Жем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15 қыркүйектегі № 84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"2021-2023 жылдарға арналған Жем қаласының бюджетін бекіту туралы" 2020 жылғы 30 желтоқсандағы № 540 (Нормативтік құқықтық актілерді мемлекеттік тіркеу тізілімінде № 7914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Жем қаласының бюджеті тиісінше 1, 2 және 3 қосымшаларға сәйкес, оның ішінде,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80 525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79 306 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–80 625,3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қаражаттың пайдаланатын қалдықтары – 100,3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15 қыркүйектегі № 84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Жем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камтамасыз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