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3e2f" w14:textId="17e3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550 "2021-2023 жылдарға арналған Құмсай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6 желтоқсандағы № 114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Құмсай ауылдық округ бюджетін бекіту туралы" 2020 жылғы 30 желтоқсандағы № 550 (Нормативтік құқықтық актілерді мемлекеттік тіркеу тізілімінде № 7912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Құмсай ауылдық округ бюджеті тиісінше 1, 2 және 3 қосымшаларға 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60 210,4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757,4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757,4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6 желтоқсандағы № 114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550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 абаттандыру және көгаландыру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