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18de" w14:textId="6511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551 "2021-2023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115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Мұғалжар ауылы бюджетін бекіту туралы" 2020 жылғы 30 желтоқсандағы № 551 (Нормативтік құқықтық актілерді мемлекеттік тіркеу тізілімінде № 7926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Мұғалжар ауылы бюджеті тиісінше 1, 2 және 3 қосымшаларға 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105 771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107 611,4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1 840,4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551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